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E42" w:rsidRPr="00BA1CB2" w:rsidRDefault="008871E2">
      <w:pPr>
        <w:autoSpaceDE w:val="0"/>
        <w:autoSpaceDN w:val="0"/>
        <w:spacing w:after="78" w:line="220" w:lineRule="exact"/>
        <w:rPr>
          <w:lang w:val="ru-RU"/>
        </w:rPr>
      </w:pPr>
      <w:r>
        <w:rPr>
          <w:lang w:val="ru-RU"/>
        </w:rPr>
        <w:t xml:space="preserve"> </w:t>
      </w:r>
    </w:p>
    <w:p w:rsidR="00DE1F4D" w:rsidRPr="00DE1F4D" w:rsidRDefault="00DE1F4D" w:rsidP="00DE1F4D">
      <w:pPr>
        <w:widowControl w:val="0"/>
        <w:autoSpaceDE w:val="0"/>
        <w:autoSpaceDN w:val="0"/>
        <w:spacing w:before="75" w:after="0" w:line="240" w:lineRule="auto"/>
        <w:ind w:left="1568" w:right="1588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DE1F4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МИНИСТЕРСТВО</w:t>
      </w:r>
      <w:r w:rsidRPr="00DE1F4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 xml:space="preserve"> </w:t>
      </w:r>
      <w:r w:rsidRPr="00DE1F4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ПРОСВЕЩЕНИЯ</w:t>
      </w:r>
      <w:r w:rsidRPr="00DE1F4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DE1F4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РОССИЙСКОЙ</w:t>
      </w:r>
      <w:r w:rsidRPr="00DE1F4D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 xml:space="preserve"> </w:t>
      </w:r>
      <w:r w:rsidRPr="00DE1F4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ФЕДЕРАЦИИ</w:t>
      </w:r>
    </w:p>
    <w:p w:rsidR="00DE1F4D" w:rsidRPr="00DE1F4D" w:rsidRDefault="00DE1F4D" w:rsidP="00DE1F4D">
      <w:pPr>
        <w:widowControl w:val="0"/>
        <w:autoSpaceDE w:val="0"/>
        <w:autoSpaceDN w:val="0"/>
        <w:spacing w:before="3"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val="ru-RU"/>
        </w:rPr>
      </w:pPr>
    </w:p>
    <w:p w:rsidR="00DE1F4D" w:rsidRPr="00DE1F4D" w:rsidRDefault="00DE1F4D" w:rsidP="00DE1F4D">
      <w:pPr>
        <w:widowControl w:val="0"/>
        <w:autoSpaceDE w:val="0"/>
        <w:autoSpaceDN w:val="0"/>
        <w:spacing w:after="0" w:line="312" w:lineRule="auto"/>
        <w:ind w:left="1985" w:right="2766" w:firstLine="106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E1F4D">
        <w:rPr>
          <w:rFonts w:ascii="Times New Roman" w:eastAsia="Times New Roman" w:hAnsi="Times New Roman" w:cs="Times New Roman"/>
          <w:sz w:val="24"/>
          <w:szCs w:val="24"/>
          <w:lang w:val="ru-RU"/>
        </w:rPr>
        <w:t>Министерство образования Оренбургской области</w:t>
      </w:r>
      <w:r w:rsidRPr="00DE1F4D">
        <w:rPr>
          <w:rFonts w:ascii="Times New Roman" w:eastAsia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DE1F4D">
        <w:rPr>
          <w:rFonts w:ascii="Times New Roman" w:eastAsia="Times New Roman" w:hAnsi="Times New Roman" w:cs="Times New Roman"/>
          <w:sz w:val="24"/>
          <w:szCs w:val="24"/>
          <w:lang w:val="ru-RU"/>
        </w:rPr>
        <w:t>Первомайский</w:t>
      </w:r>
      <w:r w:rsidRPr="00DE1F4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586DE4">
        <w:rPr>
          <w:rFonts w:ascii="Times New Roman" w:eastAsia="Times New Roman" w:hAnsi="Times New Roman" w:cs="Times New Roman"/>
          <w:sz w:val="24"/>
          <w:szCs w:val="24"/>
          <w:lang w:val="ru-RU"/>
        </w:rPr>
        <w:t>район</w:t>
      </w:r>
    </w:p>
    <w:p w:rsidR="00DE1F4D" w:rsidRPr="00DE1F4D" w:rsidRDefault="00DE1F4D" w:rsidP="00586DE4">
      <w:pPr>
        <w:widowControl w:val="0"/>
        <w:tabs>
          <w:tab w:val="left" w:pos="10490"/>
        </w:tabs>
        <w:autoSpaceDE w:val="0"/>
        <w:autoSpaceDN w:val="0"/>
        <w:spacing w:after="0" w:line="240" w:lineRule="auto"/>
        <w:ind w:left="851" w:right="16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E1F4D">
        <w:rPr>
          <w:rFonts w:ascii="Times New Roman" w:eastAsia="Times New Roman" w:hAnsi="Times New Roman" w:cs="Times New Roman"/>
          <w:sz w:val="24"/>
          <w:szCs w:val="24"/>
          <w:lang w:val="ru-RU"/>
        </w:rPr>
        <w:t>МБОУ</w:t>
      </w:r>
      <w:r w:rsidRPr="00DE1F4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DE1F4D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proofErr w:type="gramStart"/>
      <w:r w:rsidRPr="00DE1F4D">
        <w:rPr>
          <w:rFonts w:ascii="Times New Roman" w:eastAsia="Times New Roman" w:hAnsi="Times New Roman" w:cs="Times New Roman"/>
          <w:sz w:val="24"/>
          <w:szCs w:val="24"/>
          <w:lang w:val="ru-RU"/>
        </w:rPr>
        <w:t>Уральская</w:t>
      </w:r>
      <w:proofErr w:type="gramEnd"/>
      <w:r w:rsidRPr="00DE1F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DE1F4D">
        <w:rPr>
          <w:rFonts w:ascii="Times New Roman" w:eastAsia="Times New Roman" w:hAnsi="Times New Roman" w:cs="Times New Roman"/>
          <w:sz w:val="24"/>
          <w:szCs w:val="24"/>
          <w:lang w:val="ru-RU"/>
        </w:rPr>
        <w:t>СОШ</w:t>
      </w:r>
      <w:r w:rsidR="00586DE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имени Героя Социалистического труда Манина Е.Н.</w:t>
      </w:r>
      <w:r w:rsidRPr="00DE1F4D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</w:p>
    <w:p w:rsidR="00DE1F4D" w:rsidRPr="00DE1F4D" w:rsidRDefault="00DE1F4D" w:rsidP="00DE1F4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p w:rsidR="00DE1F4D" w:rsidRPr="00DE1F4D" w:rsidRDefault="00DE1F4D" w:rsidP="00DE1F4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p w:rsidR="00DE1F4D" w:rsidRPr="00DE1F4D" w:rsidRDefault="00DE1F4D" w:rsidP="00DE1F4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6"/>
          <w:lang w:val="ru-RU"/>
        </w:rPr>
        <w:sectPr w:rsidR="00DE1F4D" w:rsidRPr="00DE1F4D" w:rsidSect="00DE1F4D">
          <w:pgSz w:w="11900" w:h="16850"/>
          <w:pgMar w:top="660" w:right="540" w:bottom="280" w:left="560" w:header="720" w:footer="720" w:gutter="0"/>
          <w:cols w:space="720"/>
        </w:sectPr>
      </w:pPr>
    </w:p>
    <w:p w:rsidR="00586DE4" w:rsidRPr="00586DE4" w:rsidRDefault="00586DE4" w:rsidP="00586DE4">
      <w:pPr>
        <w:widowControl w:val="0"/>
        <w:tabs>
          <w:tab w:val="left" w:pos="2010"/>
          <w:tab w:val="left" w:pos="4242"/>
          <w:tab w:val="left" w:pos="5564"/>
        </w:tabs>
        <w:autoSpaceDE w:val="0"/>
        <w:autoSpaceDN w:val="0"/>
        <w:spacing w:before="92" w:after="0" w:line="240" w:lineRule="auto"/>
        <w:jc w:val="center"/>
        <w:rPr>
          <w:rFonts w:ascii="Times New Roman" w:eastAsia="Times New Roman" w:hAnsi="Times New Roman" w:cs="Times New Roman"/>
          <w:sz w:val="24"/>
          <w:lang w:val="ru-RU"/>
        </w:rPr>
      </w:pPr>
      <w:r w:rsidRPr="00586DE4">
        <w:rPr>
          <w:rFonts w:ascii="Times New Roman" w:eastAsia="Times New Roman" w:hAnsi="Times New Roman" w:cs="Times New Roman"/>
          <w:sz w:val="24"/>
          <w:lang w:val="ru-RU"/>
        </w:rPr>
        <w:lastRenderedPageBreak/>
        <w:t>СОГЛАСОВАНО</w:t>
      </w:r>
    </w:p>
    <w:p w:rsidR="00586DE4" w:rsidRPr="00586DE4" w:rsidRDefault="00586DE4" w:rsidP="00586DE4">
      <w:pPr>
        <w:widowControl w:val="0"/>
        <w:tabs>
          <w:tab w:val="left" w:pos="2010"/>
          <w:tab w:val="left" w:pos="4242"/>
          <w:tab w:val="left" w:pos="5564"/>
        </w:tabs>
        <w:autoSpaceDE w:val="0"/>
        <w:autoSpaceDN w:val="0"/>
        <w:spacing w:before="92" w:after="0" w:line="240" w:lineRule="auto"/>
        <w:jc w:val="center"/>
        <w:rPr>
          <w:rFonts w:ascii="Times New Roman" w:eastAsia="Times New Roman" w:hAnsi="Times New Roman" w:cs="Times New Roman"/>
          <w:sz w:val="24"/>
          <w:lang w:val="ru-RU"/>
        </w:rPr>
      </w:pPr>
      <w:r w:rsidRPr="00586DE4">
        <w:rPr>
          <w:rFonts w:ascii="Times New Roman" w:eastAsia="Times New Roman" w:hAnsi="Times New Roman" w:cs="Times New Roman"/>
          <w:sz w:val="24"/>
          <w:lang w:val="ru-RU"/>
        </w:rPr>
        <w:t>Заместитель директора по УВР</w:t>
      </w:r>
    </w:p>
    <w:p w:rsidR="00586DE4" w:rsidRPr="00586DE4" w:rsidRDefault="00586DE4" w:rsidP="00586DE4">
      <w:pPr>
        <w:widowControl w:val="0"/>
        <w:tabs>
          <w:tab w:val="left" w:pos="2010"/>
          <w:tab w:val="left" w:pos="4242"/>
          <w:tab w:val="left" w:pos="5564"/>
        </w:tabs>
        <w:autoSpaceDE w:val="0"/>
        <w:autoSpaceDN w:val="0"/>
        <w:spacing w:before="92" w:after="0" w:line="240" w:lineRule="auto"/>
        <w:jc w:val="center"/>
        <w:rPr>
          <w:rFonts w:ascii="Times New Roman" w:eastAsia="Times New Roman" w:hAnsi="Times New Roman" w:cs="Times New Roman"/>
          <w:sz w:val="24"/>
          <w:lang w:val="ru-RU"/>
        </w:rPr>
      </w:pPr>
      <w:r w:rsidRPr="00586DE4">
        <w:rPr>
          <w:rFonts w:ascii="Times New Roman" w:eastAsia="Times New Roman" w:hAnsi="Times New Roman" w:cs="Times New Roman"/>
          <w:sz w:val="24"/>
          <w:lang w:val="ru-RU"/>
        </w:rPr>
        <w:t xml:space="preserve">       __________________Надыршина А.К.</w:t>
      </w:r>
    </w:p>
    <w:p w:rsidR="00586DE4" w:rsidRPr="00586DE4" w:rsidRDefault="00586DE4" w:rsidP="00586DE4">
      <w:pPr>
        <w:widowControl w:val="0"/>
        <w:tabs>
          <w:tab w:val="left" w:pos="2010"/>
          <w:tab w:val="left" w:pos="4242"/>
          <w:tab w:val="left" w:pos="5564"/>
        </w:tabs>
        <w:autoSpaceDE w:val="0"/>
        <w:autoSpaceDN w:val="0"/>
        <w:spacing w:before="92" w:after="0" w:line="240" w:lineRule="auto"/>
        <w:rPr>
          <w:rFonts w:ascii="Times New Roman" w:eastAsia="Times New Roman" w:hAnsi="Times New Roman" w:cs="Times New Roman"/>
          <w:sz w:val="24"/>
          <w:lang w:val="ru-RU"/>
        </w:rPr>
      </w:pPr>
    </w:p>
    <w:p w:rsidR="00586DE4" w:rsidRPr="00586DE4" w:rsidRDefault="00586DE4" w:rsidP="00586DE4">
      <w:pPr>
        <w:widowControl w:val="0"/>
        <w:tabs>
          <w:tab w:val="left" w:pos="2010"/>
          <w:tab w:val="left" w:pos="4242"/>
          <w:tab w:val="left" w:pos="5564"/>
        </w:tabs>
        <w:autoSpaceDE w:val="0"/>
        <w:autoSpaceDN w:val="0"/>
        <w:spacing w:before="92" w:after="0" w:line="240" w:lineRule="auto"/>
        <w:rPr>
          <w:rFonts w:ascii="Times New Roman" w:eastAsia="Times New Roman" w:hAnsi="Times New Roman" w:cs="Times New Roman"/>
          <w:lang w:val="ru-RU"/>
        </w:rPr>
      </w:pPr>
    </w:p>
    <w:p w:rsidR="00DE1F4D" w:rsidRDefault="00DE1F4D" w:rsidP="00DE1F4D">
      <w:pPr>
        <w:widowControl w:val="0"/>
        <w:tabs>
          <w:tab w:val="left" w:pos="2010"/>
          <w:tab w:val="left" w:pos="4242"/>
          <w:tab w:val="left" w:pos="5564"/>
        </w:tabs>
        <w:autoSpaceDE w:val="0"/>
        <w:autoSpaceDN w:val="0"/>
        <w:spacing w:before="92" w:after="0" w:line="240" w:lineRule="auto"/>
        <w:rPr>
          <w:rFonts w:ascii="Times New Roman" w:eastAsia="Times New Roman" w:hAnsi="Times New Roman" w:cs="Times New Roman"/>
          <w:lang w:val="ru-RU"/>
        </w:rPr>
      </w:pPr>
    </w:p>
    <w:p w:rsidR="00586DE4" w:rsidRDefault="00586DE4" w:rsidP="00586DE4">
      <w:pPr>
        <w:widowControl w:val="0"/>
        <w:tabs>
          <w:tab w:val="left" w:pos="2010"/>
          <w:tab w:val="left" w:pos="4242"/>
          <w:tab w:val="left" w:pos="5564"/>
        </w:tabs>
        <w:autoSpaceDE w:val="0"/>
        <w:autoSpaceDN w:val="0"/>
        <w:spacing w:before="92" w:after="0" w:line="240" w:lineRule="auto"/>
        <w:jc w:val="center"/>
        <w:rPr>
          <w:rFonts w:ascii="Times New Roman" w:eastAsia="Times New Roman" w:hAnsi="Times New Roman" w:cs="Times New Roman"/>
          <w:lang w:val="ru-RU"/>
        </w:rPr>
        <w:sectPr w:rsidR="00586DE4" w:rsidSect="00586DE4">
          <w:type w:val="continuous"/>
          <w:pgSz w:w="11900" w:h="16850"/>
          <w:pgMar w:top="660" w:right="540" w:bottom="280" w:left="560" w:header="720" w:footer="720" w:gutter="0"/>
          <w:cols w:space="40"/>
        </w:sectPr>
      </w:pPr>
      <w:r>
        <w:rPr>
          <w:rFonts w:ascii="Times New Roman" w:eastAsia="Times New Roman" w:hAnsi="Times New Roman" w:cs="Times New Roman"/>
          <w:lang w:val="ru-RU"/>
        </w:rPr>
        <w:t xml:space="preserve">         </w:t>
      </w:r>
    </w:p>
    <w:p w:rsidR="00DE1F4D" w:rsidRPr="00DE1F4D" w:rsidRDefault="00DE1F4D" w:rsidP="00DE1F4D">
      <w:pPr>
        <w:widowControl w:val="0"/>
        <w:tabs>
          <w:tab w:val="left" w:pos="2010"/>
          <w:tab w:val="left" w:pos="4242"/>
          <w:tab w:val="left" w:pos="5564"/>
        </w:tabs>
        <w:autoSpaceDE w:val="0"/>
        <w:autoSpaceDN w:val="0"/>
        <w:spacing w:before="92" w:after="0" w:line="240" w:lineRule="auto"/>
        <w:rPr>
          <w:rFonts w:ascii="Times New Roman" w:eastAsia="Times New Roman" w:hAnsi="Times New Roman" w:cs="Times New Roman"/>
          <w:sz w:val="20"/>
          <w:lang w:val="ru-RU"/>
        </w:rPr>
      </w:pPr>
    </w:p>
    <w:p w:rsidR="00DE1F4D" w:rsidRPr="00DE1F4D" w:rsidRDefault="00DE1F4D" w:rsidP="00DE1F4D">
      <w:pPr>
        <w:widowControl w:val="0"/>
        <w:autoSpaceDE w:val="0"/>
        <w:autoSpaceDN w:val="0"/>
        <w:spacing w:before="91" w:after="0" w:line="290" w:lineRule="auto"/>
        <w:ind w:left="3912" w:right="401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DE1F4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РАБОЧАЯ ПРОГРАММА</w:t>
      </w:r>
      <w:r w:rsidRPr="00DE1F4D">
        <w:rPr>
          <w:rFonts w:ascii="Times New Roman" w:eastAsia="Times New Roman" w:hAnsi="Times New Roman" w:cs="Times New Roman"/>
          <w:b/>
          <w:bCs/>
          <w:spacing w:val="-58"/>
          <w:sz w:val="24"/>
          <w:szCs w:val="24"/>
          <w:lang w:val="ru-RU"/>
        </w:rPr>
        <w:t xml:space="preserve"> </w:t>
      </w:r>
    </w:p>
    <w:p w:rsidR="00DE1F4D" w:rsidRPr="00DE1F4D" w:rsidRDefault="00DE1F4D" w:rsidP="00DE1F4D">
      <w:pPr>
        <w:widowControl w:val="0"/>
        <w:autoSpaceDE w:val="0"/>
        <w:autoSpaceDN w:val="0"/>
        <w:spacing w:before="90" w:after="0" w:line="240" w:lineRule="auto"/>
        <w:ind w:left="1568" w:right="153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E1F4D">
        <w:rPr>
          <w:rFonts w:ascii="Times New Roman" w:eastAsia="Times New Roman" w:hAnsi="Times New Roman" w:cs="Times New Roman"/>
          <w:sz w:val="24"/>
          <w:szCs w:val="24"/>
          <w:lang w:val="ru-RU"/>
        </w:rPr>
        <w:t>учебного</w:t>
      </w:r>
      <w:r w:rsidRPr="00DE1F4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DE1F4D">
        <w:rPr>
          <w:rFonts w:ascii="Times New Roman" w:eastAsia="Times New Roman" w:hAnsi="Times New Roman" w:cs="Times New Roman"/>
          <w:sz w:val="24"/>
          <w:szCs w:val="24"/>
          <w:lang w:val="ru-RU"/>
        </w:rPr>
        <w:t>предмета</w:t>
      </w:r>
    </w:p>
    <w:p w:rsidR="00DE1F4D" w:rsidRPr="00DE1F4D" w:rsidRDefault="00DE1F4D" w:rsidP="00DE1F4D">
      <w:pPr>
        <w:widowControl w:val="0"/>
        <w:autoSpaceDE w:val="0"/>
        <w:autoSpaceDN w:val="0"/>
        <w:spacing w:before="59" w:after="0" w:line="240" w:lineRule="auto"/>
        <w:ind w:left="1487" w:right="158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«РУССКИЙ ЯЗЫК</w:t>
      </w:r>
      <w:r w:rsidRPr="00DE1F4D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</w:p>
    <w:p w:rsidR="00DE1F4D" w:rsidRPr="00DE1F4D" w:rsidRDefault="00DE1F4D" w:rsidP="00DE1F4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ru-RU"/>
        </w:rPr>
      </w:pPr>
    </w:p>
    <w:p w:rsidR="00DE1F4D" w:rsidRPr="00DE1F4D" w:rsidRDefault="00DE1F4D" w:rsidP="00DE1F4D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31"/>
          <w:szCs w:val="24"/>
          <w:lang w:val="ru-RU"/>
        </w:rPr>
      </w:pPr>
    </w:p>
    <w:p w:rsidR="00DE1F4D" w:rsidRPr="00DE1F4D" w:rsidRDefault="00DE1F4D" w:rsidP="00DE1F4D">
      <w:pPr>
        <w:widowControl w:val="0"/>
        <w:autoSpaceDE w:val="0"/>
        <w:autoSpaceDN w:val="0"/>
        <w:spacing w:before="1" w:after="0" w:line="290" w:lineRule="auto"/>
        <w:ind w:left="3088" w:right="3196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для 6</w:t>
      </w:r>
      <w:r w:rsidRPr="00DE1F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класса основного общего образования</w:t>
      </w:r>
      <w:r w:rsidRPr="00DE1F4D">
        <w:rPr>
          <w:rFonts w:ascii="Times New Roman" w:eastAsia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DE1F4D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E1F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DE1F4D">
        <w:rPr>
          <w:rFonts w:ascii="Times New Roman" w:eastAsia="Times New Roman" w:hAnsi="Times New Roman" w:cs="Times New Roman"/>
          <w:sz w:val="24"/>
          <w:szCs w:val="24"/>
          <w:lang w:val="ru-RU"/>
        </w:rPr>
        <w:t>2022-2023</w:t>
      </w:r>
      <w:r w:rsidRPr="00DE1F4D">
        <w:rPr>
          <w:rFonts w:ascii="Times New Roman" w:eastAsia="Times New Roman" w:hAnsi="Times New Roman" w:cs="Times New Roman"/>
          <w:spacing w:val="60"/>
          <w:sz w:val="24"/>
          <w:szCs w:val="24"/>
          <w:lang w:val="ru-RU"/>
        </w:rPr>
        <w:t xml:space="preserve"> </w:t>
      </w:r>
      <w:r w:rsidRPr="00DE1F4D">
        <w:rPr>
          <w:rFonts w:ascii="Times New Roman" w:eastAsia="Times New Roman" w:hAnsi="Times New Roman" w:cs="Times New Roman"/>
          <w:sz w:val="24"/>
          <w:szCs w:val="24"/>
          <w:lang w:val="ru-RU"/>
        </w:rPr>
        <w:t>учебный</w:t>
      </w:r>
      <w:r w:rsidRPr="00DE1F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DE1F4D">
        <w:rPr>
          <w:rFonts w:ascii="Times New Roman" w:eastAsia="Times New Roman" w:hAnsi="Times New Roman" w:cs="Times New Roman"/>
          <w:sz w:val="24"/>
          <w:szCs w:val="24"/>
          <w:lang w:val="ru-RU"/>
        </w:rPr>
        <w:t>год</w:t>
      </w:r>
    </w:p>
    <w:p w:rsidR="00DE1F4D" w:rsidRDefault="00DE1F4D" w:rsidP="00215894">
      <w:pPr>
        <w:widowControl w:val="0"/>
        <w:tabs>
          <w:tab w:val="left" w:pos="4242"/>
        </w:tabs>
        <w:autoSpaceDE w:val="0"/>
        <w:autoSpaceDN w:val="0"/>
        <w:spacing w:before="186" w:after="0" w:line="240" w:lineRule="auto"/>
        <w:rPr>
          <w:rFonts w:ascii="Times New Roman" w:eastAsia="Times New Roman" w:hAnsi="Times New Roman" w:cs="Times New Roman"/>
          <w:sz w:val="20"/>
          <w:lang w:val="ru-RU"/>
        </w:rPr>
      </w:pPr>
    </w:p>
    <w:p w:rsidR="00215894" w:rsidRDefault="00215894" w:rsidP="00215894">
      <w:pPr>
        <w:widowControl w:val="0"/>
        <w:tabs>
          <w:tab w:val="left" w:pos="4242"/>
        </w:tabs>
        <w:autoSpaceDE w:val="0"/>
        <w:autoSpaceDN w:val="0"/>
        <w:spacing w:before="186" w:after="0" w:line="240" w:lineRule="auto"/>
        <w:rPr>
          <w:rFonts w:ascii="Times New Roman" w:eastAsia="Times New Roman" w:hAnsi="Times New Roman" w:cs="Times New Roman"/>
          <w:sz w:val="20"/>
          <w:lang w:val="ru-RU"/>
        </w:rPr>
      </w:pPr>
    </w:p>
    <w:p w:rsidR="00215894" w:rsidRDefault="00215894" w:rsidP="00215894">
      <w:pPr>
        <w:widowControl w:val="0"/>
        <w:tabs>
          <w:tab w:val="left" w:pos="4242"/>
        </w:tabs>
        <w:autoSpaceDE w:val="0"/>
        <w:autoSpaceDN w:val="0"/>
        <w:spacing w:before="186" w:after="0" w:line="240" w:lineRule="auto"/>
        <w:rPr>
          <w:rFonts w:ascii="Times New Roman" w:eastAsia="Times New Roman" w:hAnsi="Times New Roman" w:cs="Times New Roman"/>
          <w:sz w:val="20"/>
          <w:lang w:val="ru-RU"/>
        </w:rPr>
      </w:pPr>
    </w:p>
    <w:p w:rsidR="00215894" w:rsidRDefault="00215894" w:rsidP="00215894">
      <w:pPr>
        <w:widowControl w:val="0"/>
        <w:tabs>
          <w:tab w:val="left" w:pos="4242"/>
        </w:tabs>
        <w:autoSpaceDE w:val="0"/>
        <w:autoSpaceDN w:val="0"/>
        <w:spacing w:before="186" w:after="0" w:line="240" w:lineRule="auto"/>
        <w:rPr>
          <w:rFonts w:ascii="Times New Roman" w:eastAsia="Times New Roman" w:hAnsi="Times New Roman" w:cs="Times New Roman"/>
          <w:sz w:val="20"/>
          <w:lang w:val="ru-RU"/>
        </w:rPr>
      </w:pPr>
    </w:p>
    <w:p w:rsidR="00215894" w:rsidRDefault="00215894" w:rsidP="00215894">
      <w:pPr>
        <w:widowControl w:val="0"/>
        <w:tabs>
          <w:tab w:val="left" w:pos="4242"/>
        </w:tabs>
        <w:autoSpaceDE w:val="0"/>
        <w:autoSpaceDN w:val="0"/>
        <w:spacing w:before="186" w:after="0" w:line="240" w:lineRule="auto"/>
        <w:rPr>
          <w:rFonts w:ascii="Times New Roman" w:eastAsia="Times New Roman" w:hAnsi="Times New Roman" w:cs="Times New Roman"/>
          <w:sz w:val="20"/>
          <w:lang w:val="ru-RU"/>
        </w:rPr>
      </w:pPr>
    </w:p>
    <w:p w:rsidR="00215894" w:rsidRDefault="00215894" w:rsidP="00215894">
      <w:pPr>
        <w:widowControl w:val="0"/>
        <w:tabs>
          <w:tab w:val="left" w:pos="4242"/>
        </w:tabs>
        <w:autoSpaceDE w:val="0"/>
        <w:autoSpaceDN w:val="0"/>
        <w:spacing w:before="186" w:after="0" w:line="240" w:lineRule="auto"/>
        <w:rPr>
          <w:rFonts w:ascii="Times New Roman" w:eastAsia="Times New Roman" w:hAnsi="Times New Roman" w:cs="Times New Roman"/>
          <w:sz w:val="20"/>
          <w:lang w:val="ru-RU"/>
        </w:rPr>
      </w:pPr>
    </w:p>
    <w:p w:rsidR="00215894" w:rsidRPr="00DE1F4D" w:rsidRDefault="00215894" w:rsidP="00215894">
      <w:pPr>
        <w:widowControl w:val="0"/>
        <w:autoSpaceDE w:val="0"/>
        <w:autoSpaceDN w:val="0"/>
        <w:spacing w:after="0" w:line="290" w:lineRule="auto"/>
        <w:ind w:left="5701" w:right="897" w:hanging="133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E1F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Составитель: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Супьянова Айгуль Маликовна</w:t>
      </w:r>
      <w:r w:rsidRPr="00DE1F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</w:p>
    <w:p w:rsidR="00215894" w:rsidRPr="00DE1F4D" w:rsidRDefault="00215894" w:rsidP="00215894">
      <w:pPr>
        <w:widowControl w:val="0"/>
        <w:autoSpaceDE w:val="0"/>
        <w:autoSpaceDN w:val="0"/>
        <w:spacing w:after="0" w:line="290" w:lineRule="auto"/>
        <w:ind w:left="5701" w:right="897" w:hanging="133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E1F4D">
        <w:rPr>
          <w:rFonts w:ascii="Times New Roman" w:eastAsia="Times New Roman" w:hAnsi="Times New Roman" w:cs="Times New Roman"/>
          <w:spacing w:val="-58"/>
          <w:sz w:val="24"/>
          <w:szCs w:val="24"/>
          <w:lang w:val="ru-RU"/>
        </w:rPr>
        <w:t xml:space="preserve"> </w:t>
      </w:r>
      <w:r w:rsidRPr="00DE1F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учитель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русского языка и литературы </w:t>
      </w:r>
      <w:r w:rsidRPr="00DE1F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E1F4D">
        <w:rPr>
          <w:rFonts w:ascii="Times New Roman" w:eastAsia="Times New Roman" w:hAnsi="Times New Roman" w:cs="Times New Roman"/>
          <w:sz w:val="24"/>
          <w:szCs w:val="24"/>
          <w:lang w:val="ru-RU"/>
        </w:rPr>
        <w:t>первой</w:t>
      </w:r>
      <w:r w:rsidRPr="00DE1F4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DE1F4D">
        <w:rPr>
          <w:rFonts w:ascii="Times New Roman" w:eastAsia="Times New Roman" w:hAnsi="Times New Roman" w:cs="Times New Roman"/>
          <w:sz w:val="24"/>
          <w:szCs w:val="24"/>
          <w:lang w:val="ru-RU"/>
        </w:rPr>
        <w:t>квалификационной</w:t>
      </w:r>
      <w:r w:rsidRPr="00DE1F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DE1F4D">
        <w:rPr>
          <w:rFonts w:ascii="Times New Roman" w:eastAsia="Times New Roman" w:hAnsi="Times New Roman" w:cs="Times New Roman"/>
          <w:sz w:val="24"/>
          <w:szCs w:val="24"/>
          <w:lang w:val="ru-RU"/>
        </w:rPr>
        <w:t>категории</w:t>
      </w:r>
    </w:p>
    <w:p w:rsidR="00215894" w:rsidRPr="00DE1F4D" w:rsidRDefault="00215894" w:rsidP="002158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ru-RU"/>
        </w:rPr>
      </w:pPr>
    </w:p>
    <w:p w:rsidR="00215894" w:rsidRPr="00DE1F4D" w:rsidRDefault="00215894" w:rsidP="002158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ru-RU"/>
        </w:rPr>
      </w:pPr>
    </w:p>
    <w:p w:rsidR="00215894" w:rsidRPr="00DE1F4D" w:rsidRDefault="00215894" w:rsidP="002158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ru-RU"/>
        </w:rPr>
      </w:pPr>
    </w:p>
    <w:p w:rsidR="00215894" w:rsidRPr="00DE1F4D" w:rsidRDefault="00215894" w:rsidP="002158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ru-RU"/>
        </w:rPr>
      </w:pPr>
    </w:p>
    <w:p w:rsidR="00215894" w:rsidRPr="00DE1F4D" w:rsidRDefault="00215894" w:rsidP="002158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ru-RU"/>
        </w:rPr>
      </w:pPr>
    </w:p>
    <w:p w:rsidR="00215894" w:rsidRPr="00DE1F4D" w:rsidRDefault="00215894" w:rsidP="002158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ru-RU"/>
        </w:rPr>
      </w:pPr>
    </w:p>
    <w:p w:rsidR="00215894" w:rsidRDefault="00215894" w:rsidP="002158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ru-RU"/>
        </w:rPr>
      </w:pPr>
    </w:p>
    <w:p w:rsidR="00215894" w:rsidRDefault="00215894" w:rsidP="002158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ru-RU"/>
        </w:rPr>
      </w:pPr>
    </w:p>
    <w:p w:rsidR="00215894" w:rsidRPr="00DE1F4D" w:rsidRDefault="00215894" w:rsidP="002158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ru-RU"/>
        </w:rPr>
      </w:pPr>
    </w:p>
    <w:p w:rsidR="00215894" w:rsidRPr="00215894" w:rsidRDefault="00215894" w:rsidP="00215894">
      <w:pPr>
        <w:widowControl w:val="0"/>
        <w:autoSpaceDE w:val="0"/>
        <w:autoSpaceDN w:val="0"/>
        <w:spacing w:before="189" w:after="0" w:line="240" w:lineRule="auto"/>
        <w:ind w:left="1568" w:right="147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215894" w:rsidRPr="00215894" w:rsidSect="00DE1F4D">
          <w:type w:val="continuous"/>
          <w:pgSz w:w="11900" w:h="16850"/>
          <w:pgMar w:top="660" w:right="540" w:bottom="280" w:left="560" w:header="720" w:footer="720" w:gutter="0"/>
          <w:cols w:space="720"/>
        </w:sectPr>
      </w:pPr>
      <w:r w:rsidRPr="00DE1F4D">
        <w:rPr>
          <w:rFonts w:ascii="Times New Roman" w:eastAsia="Times New Roman" w:hAnsi="Times New Roman" w:cs="Times New Roman"/>
          <w:sz w:val="24"/>
          <w:szCs w:val="24"/>
          <w:lang w:val="ru-RU"/>
        </w:rPr>
        <w:t>П.Уральский</w:t>
      </w:r>
      <w:r w:rsidRPr="00DE1F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2022</w:t>
      </w:r>
    </w:p>
    <w:p w:rsidR="00DE1F4D" w:rsidRDefault="00DE1F4D" w:rsidP="00084B8A">
      <w:pPr>
        <w:pStyle w:val="a9"/>
        <w:ind w:left="426" w:right="521" w:firstLine="567"/>
        <w:rPr>
          <w:rFonts w:ascii="Times New Roman" w:hAnsi="Times New Roman" w:cs="Times New Roman"/>
          <w:lang w:val="ru-RU"/>
        </w:rPr>
      </w:pPr>
      <w:r w:rsidRPr="00DE1F4D">
        <w:rPr>
          <w:rFonts w:ascii="Times New Roman" w:hAnsi="Times New Roman" w:cs="Times New Roman"/>
          <w:lang w:val="ru-RU"/>
        </w:rPr>
        <w:lastRenderedPageBreak/>
        <w:t>Рабочая программа по русскому языку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(Приказ Минпросвещения России от 31 05 2021 г № 287, зарегистрирован Министерством юстиции Российской Федерации 05 07 2021 г</w:t>
      </w:r>
      <w:proofErr w:type="gramStart"/>
      <w:r w:rsidRPr="00DE1F4D">
        <w:rPr>
          <w:rFonts w:ascii="Times New Roman" w:hAnsi="Times New Roman" w:cs="Times New Roman"/>
          <w:lang w:val="ru-RU"/>
        </w:rPr>
        <w:t xml:space="preserve"> ,</w:t>
      </w:r>
      <w:proofErr w:type="gramEnd"/>
      <w:r w:rsidRPr="00DE1F4D">
        <w:rPr>
          <w:rFonts w:ascii="Times New Roman" w:hAnsi="Times New Roman" w:cs="Times New Roman"/>
          <w:lang w:val="ru-RU"/>
        </w:rPr>
        <w:t xml:space="preserve"> рег номер — 64101) (далее — ФГОС ООО),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Примерной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</w:t>
      </w:r>
    </w:p>
    <w:p w:rsidR="00DF0E42" w:rsidRPr="00084B8A" w:rsidRDefault="00C67AF0" w:rsidP="00DE1F4D">
      <w:pPr>
        <w:pStyle w:val="a9"/>
        <w:ind w:left="426" w:right="521" w:firstLine="567"/>
        <w:jc w:val="center"/>
        <w:rPr>
          <w:rFonts w:ascii="Times New Roman" w:hAnsi="Times New Roman" w:cs="Times New Roman"/>
          <w:sz w:val="20"/>
          <w:lang w:val="ru-RU"/>
        </w:rPr>
      </w:pPr>
      <w:r w:rsidRPr="00084B8A">
        <w:rPr>
          <w:rFonts w:ascii="Times New Roman" w:hAnsi="Times New Roman" w:cs="Times New Roman"/>
          <w:b/>
          <w:lang w:val="ru-RU"/>
        </w:rPr>
        <w:t>ПОЯСНИТЕЛЬНАЯ ЗАПИСКА</w:t>
      </w:r>
    </w:p>
    <w:p w:rsidR="00DF0E42" w:rsidRPr="00084B8A" w:rsidRDefault="00C67AF0" w:rsidP="00084B8A">
      <w:pPr>
        <w:pStyle w:val="a9"/>
        <w:ind w:left="426" w:right="521" w:firstLine="567"/>
        <w:rPr>
          <w:rFonts w:ascii="Times New Roman" w:hAnsi="Times New Roman" w:cs="Times New Roman"/>
          <w:sz w:val="20"/>
          <w:lang w:val="ru-RU"/>
        </w:rPr>
      </w:pPr>
      <w:r w:rsidRPr="00084B8A">
        <w:rPr>
          <w:rFonts w:ascii="Times New Roman" w:hAnsi="Times New Roman" w:cs="Times New Roman"/>
          <w:lang w:val="ru-RU"/>
        </w:rPr>
        <w:t xml:space="preserve">Личностные  и   метапредметные   результаты   представлены с учётом особенностей преподавания русского языка в основной общеобразовательной школе с учётом методических традиций построения школьного  курса   русского   языка,   реализованных в большей части входящих в Федеральный перечень УМК по русскому языку. </w:t>
      </w:r>
    </w:p>
    <w:p w:rsidR="00DF0E42" w:rsidRPr="00084B8A" w:rsidRDefault="00C67AF0" w:rsidP="00084B8A">
      <w:pPr>
        <w:pStyle w:val="a9"/>
        <w:ind w:left="426" w:right="521" w:firstLine="567"/>
        <w:rPr>
          <w:rFonts w:ascii="Times New Roman" w:hAnsi="Times New Roman" w:cs="Times New Roman"/>
          <w:sz w:val="20"/>
          <w:lang w:val="ru-RU"/>
        </w:rPr>
      </w:pPr>
      <w:r w:rsidRPr="00084B8A">
        <w:rPr>
          <w:rFonts w:ascii="Times New Roman" w:hAnsi="Times New Roman" w:cs="Times New Roman"/>
          <w:b/>
          <w:lang w:val="ru-RU"/>
        </w:rPr>
        <w:t>ОБЩАЯ ХАРАКТЕРИСТИКА УЧЕБНОГО ПРЕДМЕТА «РУССКИЙ ЯЗЫК»</w:t>
      </w:r>
    </w:p>
    <w:p w:rsidR="00DF0E42" w:rsidRPr="00084B8A" w:rsidRDefault="00C67AF0" w:rsidP="00084B8A">
      <w:pPr>
        <w:pStyle w:val="a9"/>
        <w:ind w:left="426" w:right="521" w:firstLine="567"/>
        <w:rPr>
          <w:rFonts w:ascii="Times New Roman" w:hAnsi="Times New Roman" w:cs="Times New Roman"/>
          <w:sz w:val="20"/>
          <w:lang w:val="ru-RU"/>
        </w:rPr>
      </w:pPr>
      <w:r w:rsidRPr="00084B8A">
        <w:rPr>
          <w:rFonts w:ascii="Times New Roman" w:hAnsi="Times New Roman" w:cs="Times New Roman"/>
          <w:lang w:val="ru-RU"/>
        </w:rPr>
        <w:t xml:space="preserve"> Русский язык —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DF0E42" w:rsidRPr="00084B8A" w:rsidRDefault="00C67AF0" w:rsidP="00084B8A">
      <w:pPr>
        <w:pStyle w:val="a9"/>
        <w:ind w:left="426" w:right="521" w:firstLine="567"/>
        <w:rPr>
          <w:rFonts w:ascii="Times New Roman" w:hAnsi="Times New Roman" w:cs="Times New Roman"/>
          <w:sz w:val="20"/>
          <w:lang w:val="ru-RU"/>
        </w:rPr>
      </w:pPr>
      <w:r w:rsidRPr="00084B8A">
        <w:rPr>
          <w:rFonts w:ascii="Times New Roman" w:hAnsi="Times New Roman" w:cs="Times New Roman"/>
          <w:lang w:val="ru-RU"/>
        </w:rPr>
        <w:t xml:space="preserve"> </w:t>
      </w:r>
      <w:proofErr w:type="gramStart"/>
      <w:r w:rsidRPr="00084B8A">
        <w:rPr>
          <w:rFonts w:ascii="Times New Roman" w:hAnsi="Times New Roman" w:cs="Times New Roman"/>
          <w:lang w:val="ru-RU"/>
        </w:rPr>
        <w:t>Высокая функциональная значимость русского языка и выполнение им функций государственного языка и языка меж</w:t>
      </w:r>
      <w:r w:rsidR="00084B8A">
        <w:rPr>
          <w:rFonts w:ascii="Times New Roman" w:hAnsi="Times New Roman" w:cs="Times New Roman"/>
          <w:lang w:val="ru-RU"/>
        </w:rPr>
        <w:t xml:space="preserve">национального общения важны для </w:t>
      </w:r>
      <w:r w:rsidRPr="00084B8A">
        <w:rPr>
          <w:rFonts w:ascii="Times New Roman" w:hAnsi="Times New Roman" w:cs="Times New Roman"/>
          <w:lang w:val="ru-RU"/>
        </w:rPr>
        <w:t xml:space="preserve">каждого жителя России, независимо от места его проживания и этнической принадлежности Знание русского языка и </w:t>
      </w:r>
      <w:r w:rsidR="00084B8A">
        <w:rPr>
          <w:rFonts w:ascii="Times New Roman" w:hAnsi="Times New Roman" w:cs="Times New Roman"/>
          <w:lang w:val="ru-RU"/>
        </w:rPr>
        <w:t xml:space="preserve">владение им в разных формах его </w:t>
      </w:r>
      <w:r w:rsidRPr="00084B8A">
        <w:rPr>
          <w:rFonts w:ascii="Times New Roman" w:hAnsi="Times New Roman" w:cs="Times New Roman"/>
          <w:lang w:val="ru-RU"/>
        </w:rPr>
        <w:t>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</w:t>
      </w:r>
      <w:proofErr w:type="gramEnd"/>
      <w:r w:rsidRPr="00084B8A">
        <w:rPr>
          <w:rFonts w:ascii="Times New Roman" w:hAnsi="Times New Roman" w:cs="Times New Roman"/>
          <w:lang w:val="ru-RU"/>
        </w:rPr>
        <w:t xml:space="preserve"> </w:t>
      </w:r>
      <w:proofErr w:type="gramStart"/>
      <w:r w:rsidRPr="00084B8A">
        <w:rPr>
          <w:rFonts w:ascii="Times New Roman" w:hAnsi="Times New Roman" w:cs="Times New Roman"/>
          <w:lang w:val="ru-RU"/>
        </w:rPr>
        <w:t>ситуациях</w:t>
      </w:r>
      <w:proofErr w:type="gramEnd"/>
      <w:r w:rsidRPr="00084B8A">
        <w:rPr>
          <w:rFonts w:ascii="Times New Roman" w:hAnsi="Times New Roman" w:cs="Times New Roman"/>
          <w:lang w:val="ru-RU"/>
        </w:rPr>
        <w:t xml:space="preserve">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DF0E42" w:rsidRPr="00084B8A" w:rsidRDefault="00C67AF0" w:rsidP="00084B8A">
      <w:pPr>
        <w:pStyle w:val="a9"/>
        <w:ind w:left="426" w:right="521" w:firstLine="567"/>
        <w:rPr>
          <w:rFonts w:ascii="Times New Roman" w:hAnsi="Times New Roman" w:cs="Times New Roman"/>
          <w:sz w:val="20"/>
          <w:lang w:val="ru-RU"/>
        </w:rPr>
      </w:pPr>
      <w:r w:rsidRPr="00084B8A">
        <w:rPr>
          <w:rFonts w:ascii="Times New Roman" w:hAnsi="Times New Roman" w:cs="Times New Roman"/>
          <w:lang w:val="ru-RU"/>
        </w:rPr>
        <w:t xml:space="preserve"> 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DF0E42" w:rsidRPr="00084B8A" w:rsidRDefault="00C67AF0" w:rsidP="00084B8A">
      <w:pPr>
        <w:pStyle w:val="a9"/>
        <w:ind w:left="426" w:right="521" w:firstLine="567"/>
        <w:rPr>
          <w:rFonts w:ascii="Times New Roman" w:hAnsi="Times New Roman" w:cs="Times New Roman"/>
          <w:sz w:val="20"/>
          <w:lang w:val="ru-RU"/>
        </w:rPr>
      </w:pPr>
      <w:r w:rsidRPr="00084B8A">
        <w:rPr>
          <w:rFonts w:ascii="Times New Roman" w:hAnsi="Times New Roman" w:cs="Times New Roman"/>
          <w:lang w:val="ru-RU"/>
        </w:rPr>
        <w:t xml:space="preserve"> Обучение русскому языку в школе направлено на совершенствование нравственной и коммуникативной культуры ученика,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DF0E42" w:rsidRPr="00084B8A" w:rsidRDefault="00C67AF0" w:rsidP="00084B8A">
      <w:pPr>
        <w:pStyle w:val="a9"/>
        <w:ind w:left="426" w:right="521" w:firstLine="708"/>
        <w:rPr>
          <w:rFonts w:ascii="Times New Roman" w:hAnsi="Times New Roman" w:cs="Times New Roman"/>
          <w:lang w:val="ru-RU"/>
        </w:rPr>
      </w:pPr>
      <w:r w:rsidRPr="00084B8A">
        <w:rPr>
          <w:rFonts w:ascii="Times New Roman" w:hAnsi="Times New Roman" w:cs="Times New Roman"/>
          <w:lang w:val="ru-RU"/>
        </w:rPr>
        <w:t xml:space="preserve"> </w:t>
      </w:r>
      <w:proofErr w:type="gramStart"/>
      <w:r w:rsidRPr="00084B8A">
        <w:rPr>
          <w:rFonts w:ascii="Times New Roman" w:hAnsi="Times New Roman" w:cs="Times New Roman"/>
          <w:lang w:val="ru-RU"/>
        </w:rPr>
        <w:t xml:space="preserve">Содержание обучения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 Речевая и текстовая деятельность является системообразующей доминантой школьного курса русского языка </w:t>
      </w:r>
      <w:r w:rsidRPr="00084B8A">
        <w:rPr>
          <w:rFonts w:ascii="Times New Roman" w:hAnsi="Times New Roman" w:cs="Times New Roman"/>
          <w:lang w:val="ru-RU"/>
        </w:rPr>
        <w:br/>
        <w:t>Соответствующие умения и навыки представлены в перечне метапредметных и</w:t>
      </w:r>
      <w:proofErr w:type="gramEnd"/>
      <w:r w:rsidRPr="00084B8A">
        <w:rPr>
          <w:rFonts w:ascii="Times New Roman" w:hAnsi="Times New Roman" w:cs="Times New Roman"/>
          <w:lang w:val="ru-RU"/>
        </w:rPr>
        <w:t xml:space="preserve"> предметных результатов обучения, в содержании обучения (разделы «Язык и речь», «Текст», «Функциональные разновидности языка»).</w:t>
      </w:r>
    </w:p>
    <w:p w:rsidR="00DF0E42" w:rsidRPr="00084B8A" w:rsidRDefault="00C67AF0" w:rsidP="00084B8A">
      <w:pPr>
        <w:pStyle w:val="a9"/>
        <w:ind w:left="426" w:right="521" w:firstLine="708"/>
        <w:rPr>
          <w:rFonts w:ascii="Times New Roman" w:hAnsi="Times New Roman" w:cs="Times New Roman"/>
          <w:lang w:val="ru-RU"/>
        </w:rPr>
      </w:pPr>
      <w:r w:rsidRPr="00084B8A">
        <w:rPr>
          <w:rFonts w:ascii="Times New Roman" w:eastAsia="Times New Roman" w:hAnsi="Times New Roman" w:cs="Times New Roman"/>
          <w:b/>
          <w:color w:val="000000"/>
          <w:lang w:val="ru-RU"/>
        </w:rPr>
        <w:t>ЦЕЛИ ИЗУЧЕНИЯ УЧЕБНОГО ПРЕДМЕТА «РУССКИЙ ЯЗЫК»</w:t>
      </w:r>
    </w:p>
    <w:p w:rsidR="00DF0E42" w:rsidRDefault="00C67AF0" w:rsidP="00084B8A">
      <w:pPr>
        <w:pStyle w:val="a9"/>
        <w:ind w:left="426" w:right="521" w:firstLine="708"/>
        <w:rPr>
          <w:rFonts w:ascii="Times New Roman" w:eastAsia="Times New Roman" w:hAnsi="Times New Roman" w:cs="Times New Roman"/>
          <w:color w:val="000000"/>
          <w:lang w:val="ru-RU"/>
        </w:rPr>
      </w:pPr>
      <w:r w:rsidRPr="00084B8A">
        <w:rPr>
          <w:rFonts w:ascii="Times New Roman" w:eastAsia="Times New Roman" w:hAnsi="Times New Roman" w:cs="Times New Roman"/>
          <w:color w:val="000000"/>
          <w:lang w:val="ru-RU"/>
        </w:rPr>
        <w:t>Целями изучения русского языка по программам основного общего образования являются:</w:t>
      </w:r>
    </w:p>
    <w:p w:rsidR="00DF0E42" w:rsidRPr="00084B8A" w:rsidRDefault="00084B8A" w:rsidP="00084B8A">
      <w:pPr>
        <w:pStyle w:val="a9"/>
        <w:ind w:left="426" w:right="521" w:firstLine="425"/>
        <w:rPr>
          <w:rFonts w:ascii="Times New Roman" w:eastAsia="Times New Roman" w:hAnsi="Times New Roman" w:cs="Times New Roman"/>
          <w:color w:val="000000"/>
          <w:lang w:val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lang w:val="ru-RU"/>
        </w:rPr>
        <w:t xml:space="preserve">- </w:t>
      </w:r>
      <w:r w:rsidR="00C67AF0" w:rsidRPr="00084B8A">
        <w:rPr>
          <w:rFonts w:ascii="Times New Roman" w:eastAsia="Times New Roman" w:hAnsi="Times New Roman" w:cs="Times New Roman"/>
          <w:color w:val="000000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​человеческой деятельности;</w:t>
      </w:r>
      <w:proofErr w:type="gramEnd"/>
      <w:r w:rsidR="00C67AF0" w:rsidRPr="00084B8A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gramStart"/>
      <w:r w:rsidR="00C67AF0" w:rsidRPr="00084B8A">
        <w:rPr>
          <w:rFonts w:ascii="Times New Roman" w:eastAsia="Times New Roman" w:hAnsi="Times New Roman" w:cs="Times New Roman"/>
          <w:color w:val="000000"/>
          <w:lang w:val="ru-RU"/>
        </w:rPr>
        <w:t xml:space="preserve">проявление уважения к </w:t>
      </w:r>
      <w:r w:rsidR="00C67AF0" w:rsidRPr="00084B8A">
        <w:rPr>
          <w:rFonts w:ascii="Times New Roman" w:eastAsia="Times New Roman" w:hAnsi="Times New Roman" w:cs="Times New Roman"/>
          <w:color w:val="000000"/>
          <w:lang w:val="ru-RU"/>
        </w:rPr>
        <w:br/>
        <w:t>общероссийской и русской культуре, к культуре и языкам всех народов Российской Федерации;</w:t>
      </w:r>
      <w:r w:rsidR="00C67AF0" w:rsidRPr="00084B8A">
        <w:rPr>
          <w:rFonts w:ascii="Times New Roman" w:eastAsia="Times New Roman" w:hAnsi="Times New Roman" w:cs="Times New Roman"/>
          <w:color w:val="000000"/>
          <w:lang w:val="ru-RU"/>
        </w:rPr>
        <w:tab/>
      </w:r>
      <w:r>
        <w:rPr>
          <w:rFonts w:ascii="Times New Roman" w:eastAsia="Times New Roman" w:hAnsi="Times New Roman" w:cs="Times New Roman"/>
          <w:color w:val="000000"/>
          <w:lang w:val="ru-RU"/>
        </w:rPr>
        <w:t>-</w:t>
      </w:r>
      <w:r w:rsidR="00C67AF0" w:rsidRPr="00084B8A">
        <w:rPr>
          <w:rFonts w:ascii="Times New Roman" w:eastAsia="Times New Roman" w:hAnsi="Times New Roman" w:cs="Times New Roman"/>
          <w:color w:val="000000"/>
          <w:lang w:val="ru-RU"/>
        </w:rPr>
        <w:t xml:space="preserve"> 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  <w:r w:rsidR="00C67AF0" w:rsidRPr="00084B8A">
        <w:rPr>
          <w:rFonts w:ascii="Times New Roman" w:eastAsia="Times New Roman" w:hAnsi="Times New Roman" w:cs="Times New Roman"/>
          <w:color w:val="000000"/>
          <w:lang w:val="ru-RU"/>
        </w:rPr>
        <w:br/>
      </w:r>
      <w:r w:rsidR="00C67AF0" w:rsidRPr="00084B8A">
        <w:rPr>
          <w:rFonts w:ascii="Times New Roman" w:eastAsia="Times New Roman" w:hAnsi="Times New Roman" w:cs="Times New Roman"/>
          <w:color w:val="000000"/>
          <w:lang w:val="ru-RU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lang w:val="ru-RU"/>
        </w:rPr>
        <w:t xml:space="preserve">- </w:t>
      </w:r>
      <w:r w:rsidR="00C67AF0" w:rsidRPr="00084B8A">
        <w:rPr>
          <w:rFonts w:ascii="Times New Roman" w:eastAsia="Times New Roman" w:hAnsi="Times New Roman" w:cs="Times New Roman"/>
          <w:color w:val="000000"/>
          <w:lang w:val="ru-RU"/>
        </w:rPr>
        <w:t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</w:t>
      </w:r>
      <w:proofErr w:type="gramEnd"/>
      <w:r w:rsidR="00C67AF0" w:rsidRPr="00084B8A">
        <w:rPr>
          <w:rFonts w:ascii="Times New Roman" w:eastAsia="Times New Roman" w:hAnsi="Times New Roman" w:cs="Times New Roman"/>
          <w:color w:val="000000"/>
          <w:lang w:val="ru-RU"/>
        </w:rPr>
        <w:t xml:space="preserve"> обогащение активного и потенциального словарного запаса и </w:t>
      </w:r>
      <w:r w:rsidR="00C67AF0" w:rsidRPr="00084B8A">
        <w:rPr>
          <w:rFonts w:ascii="Times New Roman" w:eastAsia="Times New Roman" w:hAnsi="Times New Roman" w:cs="Times New Roman"/>
          <w:color w:val="000000"/>
          <w:lang w:val="ru-RU"/>
        </w:rPr>
        <w:br/>
        <w:t xml:space="preserve">использование в собственной речевой практике разнообразных грамматических средств; </w:t>
      </w:r>
      <w:r w:rsidR="00C67AF0" w:rsidRPr="00084B8A">
        <w:rPr>
          <w:rFonts w:ascii="Times New Roman" w:eastAsia="Times New Roman" w:hAnsi="Times New Roman" w:cs="Times New Roman"/>
          <w:color w:val="000000"/>
          <w:lang w:val="ru-RU"/>
        </w:rPr>
        <w:br/>
        <w:t>совершенствование орфографической и пунктуационной грамотности; воспитание стремления к речевому самосовершенствованию;</w:t>
      </w:r>
      <w:r w:rsidR="00C67AF0" w:rsidRPr="00084B8A">
        <w:rPr>
          <w:rFonts w:ascii="Times New Roman" w:eastAsia="Times New Roman" w:hAnsi="Times New Roman" w:cs="Times New Roman"/>
          <w:color w:val="000000"/>
          <w:lang w:val="ru-RU"/>
        </w:rPr>
        <w:br/>
      </w:r>
      <w:r w:rsidR="00C67AF0" w:rsidRPr="00084B8A">
        <w:rPr>
          <w:rFonts w:ascii="Times New Roman" w:eastAsia="Times New Roman" w:hAnsi="Times New Roman" w:cs="Times New Roman"/>
          <w:color w:val="000000"/>
          <w:lang w:val="ru-RU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lang w:val="ru-RU"/>
        </w:rPr>
        <w:t xml:space="preserve">- </w:t>
      </w:r>
      <w:r w:rsidR="00C67AF0" w:rsidRPr="00084B8A">
        <w:rPr>
          <w:rFonts w:ascii="Times New Roman" w:eastAsia="Times New Roman" w:hAnsi="Times New Roman" w:cs="Times New Roman"/>
          <w:color w:val="000000"/>
          <w:lang w:val="ru-RU"/>
        </w:rPr>
        <w:t xml:space="preserve">совершенствование речевой деятельности, коммуникативных умений, обеспечивающих </w:t>
      </w:r>
      <w:r w:rsidR="00C67AF0" w:rsidRPr="00084B8A">
        <w:rPr>
          <w:rFonts w:ascii="Times New Roman" w:eastAsia="Times New Roman" w:hAnsi="Times New Roman" w:cs="Times New Roman"/>
          <w:color w:val="000000"/>
          <w:lang w:val="ru-RU"/>
        </w:rPr>
        <w:br/>
        <w:t>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</w:t>
      </w:r>
      <w:r w:rsidR="00C67AF0" w:rsidRPr="00084B8A">
        <w:rPr>
          <w:rFonts w:ascii="Times New Roman" w:eastAsia="Times New Roman" w:hAnsi="Times New Roman" w:cs="Times New Roman"/>
          <w:color w:val="000000"/>
          <w:lang w:val="ru-RU"/>
        </w:rPr>
        <w:br/>
      </w:r>
      <w:r w:rsidR="00C67AF0" w:rsidRPr="00084B8A">
        <w:rPr>
          <w:rFonts w:ascii="Times New Roman" w:eastAsia="Times New Roman" w:hAnsi="Times New Roman" w:cs="Times New Roman"/>
          <w:color w:val="000000"/>
          <w:lang w:val="ru-RU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lang w:val="ru-RU"/>
        </w:rPr>
        <w:t xml:space="preserve">- </w:t>
      </w:r>
      <w:r w:rsidR="00C67AF0" w:rsidRPr="00084B8A">
        <w:rPr>
          <w:rFonts w:ascii="Times New Roman" w:eastAsia="Times New Roman" w:hAnsi="Times New Roman" w:cs="Times New Roman"/>
          <w:color w:val="000000"/>
          <w:lang w:val="ru-RU"/>
        </w:rPr>
        <w:t xml:space="preserve">совершенствование мыслительной деятельности, развитие универсальных интеллектуальных </w:t>
      </w:r>
      <w:r w:rsidR="00C67AF0" w:rsidRPr="00084B8A">
        <w:rPr>
          <w:rFonts w:ascii="Times New Roman" w:eastAsia="Times New Roman" w:hAnsi="Times New Roman" w:cs="Times New Roman"/>
          <w:color w:val="000000"/>
          <w:lang w:val="ru-RU"/>
        </w:rPr>
        <w:lastRenderedPageBreak/>
        <w:t>умений сравнения, анализа, синтеза, абстрагирования, обобщения, классификации, установления определённых закономерностей и правил, конкретизации и т. п. в процессе изучения русского языка;</w:t>
      </w:r>
      <w:r w:rsidR="00C67AF0" w:rsidRPr="00084B8A">
        <w:rPr>
          <w:rFonts w:ascii="Times New Roman" w:eastAsia="Times New Roman" w:hAnsi="Times New Roman" w:cs="Times New Roman"/>
          <w:color w:val="000000"/>
          <w:lang w:val="ru-RU"/>
        </w:rPr>
        <w:tab/>
      </w:r>
      <w:r>
        <w:rPr>
          <w:rFonts w:ascii="Times New Roman" w:eastAsia="Times New Roman" w:hAnsi="Times New Roman" w:cs="Times New Roman"/>
          <w:color w:val="000000"/>
          <w:lang w:val="ru-RU"/>
        </w:rPr>
        <w:t>-</w:t>
      </w:r>
      <w:r w:rsidR="00C67AF0" w:rsidRPr="00084B8A">
        <w:rPr>
          <w:rFonts w:ascii="Times New Roman" w:eastAsia="Times New Roman" w:hAnsi="Times New Roman" w:cs="Times New Roman"/>
          <w:color w:val="000000"/>
          <w:lang w:val="ru-RU"/>
        </w:rPr>
        <w:t xml:space="preserve"> развитие функциональной грамотности: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др.); освоение стратегий и тактик информационно-смысловой переработки текста, овладение способами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DF0E42" w:rsidRPr="00084B8A" w:rsidRDefault="00C67AF0" w:rsidP="00084B8A">
      <w:pPr>
        <w:pStyle w:val="a9"/>
        <w:ind w:left="426" w:right="521" w:firstLine="708"/>
        <w:rPr>
          <w:rFonts w:ascii="Times New Roman" w:eastAsia="Times New Roman" w:hAnsi="Times New Roman" w:cs="Times New Roman"/>
          <w:color w:val="000000"/>
          <w:lang w:val="ru-RU"/>
        </w:rPr>
      </w:pPr>
      <w:r w:rsidRPr="00084B8A">
        <w:rPr>
          <w:rFonts w:ascii="Times New Roman" w:eastAsia="Times New Roman" w:hAnsi="Times New Roman" w:cs="Times New Roman"/>
          <w:b/>
          <w:color w:val="000000"/>
          <w:lang w:val="ru-RU"/>
        </w:rPr>
        <w:t>МЕСТО УЧЕБНОГО ПРЕДМЕТА «РУССКИЙ ЯЗЫК» В УЧЕБНОМ ПЛАНЕ</w:t>
      </w:r>
    </w:p>
    <w:p w:rsidR="00DF0E42" w:rsidRPr="00084B8A" w:rsidRDefault="00C67AF0" w:rsidP="00084B8A">
      <w:pPr>
        <w:pStyle w:val="a9"/>
        <w:ind w:left="426" w:right="521" w:firstLine="708"/>
        <w:rPr>
          <w:rFonts w:ascii="Times New Roman" w:eastAsia="Times New Roman" w:hAnsi="Times New Roman" w:cs="Times New Roman"/>
          <w:color w:val="000000"/>
          <w:lang w:val="ru-RU"/>
        </w:rPr>
      </w:pPr>
      <w:r w:rsidRPr="00084B8A">
        <w:rPr>
          <w:rFonts w:ascii="Times New Roman" w:eastAsia="Times New Roman" w:hAnsi="Times New Roman" w:cs="Times New Roman"/>
          <w:color w:val="000000"/>
          <w:lang w:val="ru-RU"/>
        </w:rPr>
        <w:t>В соответствии с Федеральным государственным образовательным стандартом основного общего образования учебный предмет «Русский язык» входит в  предметную  область  «Русский язык и литература» и является обязательным для  изучения.</w:t>
      </w:r>
    </w:p>
    <w:p w:rsidR="00DF0E42" w:rsidRPr="00084B8A" w:rsidRDefault="00C67AF0" w:rsidP="00084B8A">
      <w:pPr>
        <w:pStyle w:val="a9"/>
        <w:ind w:left="426" w:right="521" w:firstLine="708"/>
        <w:rPr>
          <w:rFonts w:ascii="Times New Roman" w:eastAsia="Times New Roman" w:hAnsi="Times New Roman" w:cs="Times New Roman"/>
          <w:color w:val="000000"/>
          <w:lang w:val="ru-RU"/>
        </w:rPr>
      </w:pPr>
      <w:r w:rsidRPr="00084B8A">
        <w:rPr>
          <w:rFonts w:ascii="Times New Roman" w:eastAsia="Times New Roman" w:hAnsi="Times New Roman" w:cs="Times New Roman"/>
          <w:color w:val="000000"/>
          <w:lang w:val="ru-RU"/>
        </w:rPr>
        <w:t>Содержание учебного предмета «Русский язык», представленное в рабочей программе, соответствует ФГОС ООО, Примерной основной образовательной программе основного общего образования.</w:t>
      </w:r>
    </w:p>
    <w:p w:rsidR="00084B8A" w:rsidRDefault="00C67AF0" w:rsidP="00503018">
      <w:pPr>
        <w:pStyle w:val="a9"/>
        <w:ind w:left="426" w:right="521" w:firstLine="708"/>
        <w:rPr>
          <w:rFonts w:ascii="Times New Roman" w:eastAsia="Times New Roman" w:hAnsi="Times New Roman" w:cs="Times New Roman"/>
          <w:color w:val="000000"/>
          <w:lang w:val="ru-RU"/>
        </w:rPr>
      </w:pPr>
      <w:r w:rsidRPr="00084B8A">
        <w:rPr>
          <w:rFonts w:ascii="Times New Roman" w:eastAsia="Times New Roman" w:hAnsi="Times New Roman" w:cs="Times New Roman"/>
          <w:color w:val="000000"/>
          <w:lang w:val="ru-RU"/>
        </w:rPr>
        <w:t>Учебным планом на изучение русского языка в 6 классе от</w:t>
      </w:r>
      <w:r w:rsidR="00503018">
        <w:rPr>
          <w:rFonts w:ascii="Times New Roman" w:eastAsia="Times New Roman" w:hAnsi="Times New Roman" w:cs="Times New Roman"/>
          <w:color w:val="000000"/>
          <w:lang w:val="ru-RU"/>
        </w:rPr>
        <w:t>водится  - 204 ч (6 ч в неделю).</w:t>
      </w:r>
    </w:p>
    <w:p w:rsidR="00503018" w:rsidRPr="006027AA" w:rsidRDefault="00503018" w:rsidP="00503018">
      <w:pPr>
        <w:pStyle w:val="a9"/>
        <w:ind w:firstLine="709"/>
        <w:jc w:val="center"/>
        <w:rPr>
          <w:rFonts w:ascii="Times New Roman" w:hAnsi="Times New Roman" w:cs="Times New Roman"/>
          <w:sz w:val="20"/>
          <w:lang w:val="ru-RU"/>
        </w:rPr>
      </w:pPr>
      <w:r w:rsidRPr="006027AA">
        <w:rPr>
          <w:rFonts w:ascii="Times New Roman" w:eastAsia="Times New Roman" w:hAnsi="Times New Roman" w:cs="Times New Roman"/>
          <w:b/>
          <w:color w:val="000000"/>
          <w:lang w:val="ru-RU"/>
        </w:rPr>
        <w:t>СОДЕРЖАНИЕ УЧЕБНОГО ПРЕДМЕТА</w:t>
      </w:r>
    </w:p>
    <w:p w:rsidR="00503018" w:rsidRPr="006027AA" w:rsidRDefault="00503018" w:rsidP="00503018">
      <w:pPr>
        <w:pStyle w:val="a9"/>
        <w:ind w:firstLine="709"/>
        <w:rPr>
          <w:rFonts w:ascii="Times New Roman" w:hAnsi="Times New Roman" w:cs="Times New Roman"/>
          <w:sz w:val="20"/>
          <w:lang w:val="ru-RU"/>
        </w:rPr>
      </w:pPr>
      <w:r w:rsidRPr="006027AA">
        <w:rPr>
          <w:rFonts w:ascii="Times New Roman" w:eastAsia="Times New Roman" w:hAnsi="Times New Roman" w:cs="Times New Roman"/>
          <w:b/>
          <w:color w:val="000000"/>
          <w:lang w:val="ru-RU"/>
        </w:rPr>
        <w:t xml:space="preserve">Общие сведения о языке </w:t>
      </w:r>
      <w:r w:rsidRPr="006027AA">
        <w:rPr>
          <w:rFonts w:ascii="Times New Roman" w:hAnsi="Times New Roman" w:cs="Times New Roman"/>
          <w:sz w:val="20"/>
          <w:lang w:val="ru-RU"/>
        </w:rPr>
        <w:br/>
      </w:r>
      <w:r w:rsidRPr="006027AA">
        <w:rPr>
          <w:rFonts w:ascii="Times New Roman" w:eastAsia="Times New Roman" w:hAnsi="Times New Roman" w:cs="Times New Roman"/>
          <w:color w:val="000000"/>
          <w:lang w:val="ru-RU"/>
        </w:rPr>
        <w:t>Русский язык — государственный язык Российской Федерации и язык межнационального общения. Понятие о литературном языке.</w:t>
      </w:r>
    </w:p>
    <w:p w:rsidR="00503018" w:rsidRPr="006027AA" w:rsidRDefault="00503018" w:rsidP="00503018">
      <w:pPr>
        <w:pStyle w:val="a9"/>
        <w:ind w:firstLine="709"/>
        <w:rPr>
          <w:rFonts w:ascii="Times New Roman" w:hAnsi="Times New Roman" w:cs="Times New Roman"/>
          <w:sz w:val="20"/>
          <w:lang w:val="ru-RU"/>
        </w:rPr>
      </w:pPr>
      <w:r w:rsidRPr="006027AA">
        <w:rPr>
          <w:rFonts w:ascii="Times New Roman" w:hAnsi="Times New Roman" w:cs="Times New Roman"/>
          <w:sz w:val="20"/>
          <w:lang w:val="ru-RU"/>
        </w:rPr>
        <w:tab/>
      </w:r>
      <w:r w:rsidRPr="006027AA">
        <w:rPr>
          <w:rFonts w:ascii="Times New Roman" w:eastAsia="Times New Roman" w:hAnsi="Times New Roman" w:cs="Times New Roman"/>
          <w:b/>
          <w:color w:val="000000"/>
          <w:lang w:val="ru-RU"/>
        </w:rPr>
        <w:t xml:space="preserve">Язык и речь </w:t>
      </w:r>
      <w:r w:rsidRPr="006027AA">
        <w:rPr>
          <w:rFonts w:ascii="Times New Roman" w:hAnsi="Times New Roman" w:cs="Times New Roman"/>
          <w:sz w:val="20"/>
          <w:lang w:val="ru-RU"/>
        </w:rPr>
        <w:br/>
      </w:r>
      <w:r w:rsidRPr="006027AA">
        <w:rPr>
          <w:rFonts w:ascii="Times New Roman" w:hAnsi="Times New Roman" w:cs="Times New Roman"/>
          <w:sz w:val="20"/>
          <w:lang w:val="ru-RU"/>
        </w:rPr>
        <w:tab/>
      </w:r>
      <w:r w:rsidRPr="006027AA">
        <w:rPr>
          <w:rFonts w:ascii="Times New Roman" w:eastAsia="Times New Roman" w:hAnsi="Times New Roman" w:cs="Times New Roman"/>
          <w:color w:val="000000"/>
          <w:lang w:val="ru-RU"/>
        </w:rPr>
        <w:t>Монолог-описание, монолог-повествование, монолог-рассуждение; сообщение на лингвистическую тему.</w:t>
      </w:r>
    </w:p>
    <w:p w:rsidR="00503018" w:rsidRPr="006027AA" w:rsidRDefault="00503018" w:rsidP="00503018">
      <w:pPr>
        <w:pStyle w:val="a9"/>
        <w:ind w:firstLine="709"/>
        <w:rPr>
          <w:rFonts w:ascii="Times New Roman" w:hAnsi="Times New Roman" w:cs="Times New Roman"/>
          <w:sz w:val="20"/>
          <w:lang w:val="ru-RU"/>
        </w:rPr>
      </w:pPr>
      <w:r w:rsidRPr="006027AA">
        <w:rPr>
          <w:rFonts w:ascii="Times New Roman" w:hAnsi="Times New Roman" w:cs="Times New Roman"/>
          <w:lang w:val="ru-RU"/>
        </w:rPr>
        <w:t>Виды диалога: побуждение к действию, обмен мнениями.</w:t>
      </w:r>
    </w:p>
    <w:p w:rsidR="00503018" w:rsidRPr="006027AA" w:rsidRDefault="00503018" w:rsidP="00503018">
      <w:pPr>
        <w:pStyle w:val="a9"/>
        <w:ind w:firstLine="709"/>
        <w:rPr>
          <w:rFonts w:ascii="Times New Roman" w:hAnsi="Times New Roman" w:cs="Times New Roman"/>
          <w:sz w:val="20"/>
          <w:lang w:val="ru-RU"/>
        </w:rPr>
      </w:pPr>
      <w:r w:rsidRPr="006027AA">
        <w:rPr>
          <w:rFonts w:ascii="Times New Roman" w:hAnsi="Times New Roman" w:cs="Times New Roman"/>
          <w:sz w:val="20"/>
          <w:lang w:val="ru-RU"/>
        </w:rPr>
        <w:tab/>
      </w:r>
      <w:r w:rsidRPr="006027AA">
        <w:rPr>
          <w:rFonts w:ascii="Times New Roman" w:hAnsi="Times New Roman" w:cs="Times New Roman"/>
          <w:b/>
          <w:lang w:val="ru-RU"/>
        </w:rPr>
        <w:t xml:space="preserve">Текст </w:t>
      </w:r>
      <w:r w:rsidRPr="006027AA">
        <w:rPr>
          <w:rFonts w:ascii="Times New Roman" w:hAnsi="Times New Roman" w:cs="Times New Roman"/>
          <w:sz w:val="20"/>
          <w:lang w:val="ru-RU"/>
        </w:rPr>
        <w:br/>
      </w:r>
      <w:r w:rsidRPr="006027AA">
        <w:rPr>
          <w:rFonts w:ascii="Times New Roman" w:hAnsi="Times New Roman" w:cs="Times New Roman"/>
          <w:sz w:val="20"/>
          <w:lang w:val="ru-RU"/>
        </w:rPr>
        <w:tab/>
      </w:r>
      <w:r w:rsidRPr="006027AA">
        <w:rPr>
          <w:rFonts w:ascii="Times New Roman" w:hAnsi="Times New Roman" w:cs="Times New Roman"/>
          <w:lang w:val="ru-RU"/>
        </w:rPr>
        <w:t>Смысловой анализ текста: его композиционных особенностей, микротем и абзацев, способов и сре</w:t>
      </w:r>
      <w:proofErr w:type="gramStart"/>
      <w:r w:rsidRPr="006027AA">
        <w:rPr>
          <w:rFonts w:ascii="Times New Roman" w:hAnsi="Times New Roman" w:cs="Times New Roman"/>
          <w:lang w:val="ru-RU"/>
        </w:rPr>
        <w:t>дств св</w:t>
      </w:r>
      <w:proofErr w:type="gramEnd"/>
      <w:r w:rsidRPr="006027AA">
        <w:rPr>
          <w:rFonts w:ascii="Times New Roman" w:hAnsi="Times New Roman" w:cs="Times New Roman"/>
          <w:lang w:val="ru-RU"/>
        </w:rPr>
        <w:t>язи предложений в тексте; использование языковых средств выразительности (в рамках изученного).</w:t>
      </w:r>
    </w:p>
    <w:p w:rsidR="00503018" w:rsidRPr="006027AA" w:rsidRDefault="00503018" w:rsidP="00503018">
      <w:pPr>
        <w:pStyle w:val="a9"/>
        <w:ind w:firstLine="709"/>
        <w:rPr>
          <w:rFonts w:ascii="Times New Roman" w:hAnsi="Times New Roman" w:cs="Times New Roman"/>
          <w:sz w:val="20"/>
          <w:lang w:val="ru-RU"/>
        </w:rPr>
      </w:pPr>
      <w:r w:rsidRPr="006027AA">
        <w:rPr>
          <w:rFonts w:ascii="Times New Roman" w:hAnsi="Times New Roman" w:cs="Times New Roman"/>
          <w:sz w:val="20"/>
          <w:lang w:val="ru-RU"/>
        </w:rPr>
        <w:tab/>
      </w:r>
      <w:r w:rsidRPr="006027AA">
        <w:rPr>
          <w:rFonts w:ascii="Times New Roman" w:hAnsi="Times New Roman" w:cs="Times New Roman"/>
          <w:lang w:val="ru-RU"/>
        </w:rPr>
        <w:t>Информационная переработка текста. План текста (простой, сложный; назывной, вопросный); главная и второстепенная ​информация текста; пересказ текста.</w:t>
      </w:r>
    </w:p>
    <w:p w:rsidR="00503018" w:rsidRPr="006027AA" w:rsidRDefault="00503018" w:rsidP="00503018">
      <w:pPr>
        <w:pStyle w:val="a9"/>
        <w:ind w:firstLine="709"/>
        <w:rPr>
          <w:rFonts w:ascii="Times New Roman" w:hAnsi="Times New Roman" w:cs="Times New Roman"/>
          <w:sz w:val="20"/>
          <w:lang w:val="ru-RU"/>
        </w:rPr>
      </w:pPr>
      <w:r w:rsidRPr="006027AA">
        <w:rPr>
          <w:rFonts w:ascii="Times New Roman" w:hAnsi="Times New Roman" w:cs="Times New Roman"/>
          <w:lang w:val="ru-RU"/>
        </w:rPr>
        <w:t>Описание как тип речи.</w:t>
      </w:r>
    </w:p>
    <w:p w:rsidR="00503018" w:rsidRPr="006027AA" w:rsidRDefault="00503018" w:rsidP="00503018">
      <w:pPr>
        <w:pStyle w:val="a9"/>
        <w:ind w:firstLine="709"/>
        <w:rPr>
          <w:rFonts w:ascii="Times New Roman" w:hAnsi="Times New Roman" w:cs="Times New Roman"/>
          <w:sz w:val="20"/>
          <w:lang w:val="ru-RU"/>
        </w:rPr>
      </w:pPr>
      <w:r w:rsidRPr="006027AA">
        <w:rPr>
          <w:rFonts w:ascii="Times New Roman" w:hAnsi="Times New Roman" w:cs="Times New Roman"/>
          <w:lang w:val="ru-RU"/>
        </w:rPr>
        <w:t>Описание внешности человека.</w:t>
      </w:r>
    </w:p>
    <w:p w:rsidR="00503018" w:rsidRPr="006027AA" w:rsidRDefault="00503018" w:rsidP="00503018">
      <w:pPr>
        <w:pStyle w:val="a9"/>
        <w:ind w:firstLine="709"/>
        <w:rPr>
          <w:rFonts w:ascii="Times New Roman" w:hAnsi="Times New Roman" w:cs="Times New Roman"/>
          <w:sz w:val="20"/>
          <w:lang w:val="ru-RU"/>
        </w:rPr>
      </w:pPr>
      <w:r w:rsidRPr="006027AA">
        <w:rPr>
          <w:rFonts w:ascii="Times New Roman" w:hAnsi="Times New Roman" w:cs="Times New Roman"/>
          <w:lang w:val="ru-RU"/>
        </w:rPr>
        <w:t>Описание помещения.</w:t>
      </w:r>
    </w:p>
    <w:p w:rsidR="00503018" w:rsidRPr="006027AA" w:rsidRDefault="00503018" w:rsidP="00503018">
      <w:pPr>
        <w:pStyle w:val="a9"/>
        <w:ind w:firstLine="709"/>
        <w:rPr>
          <w:rFonts w:ascii="Times New Roman" w:hAnsi="Times New Roman" w:cs="Times New Roman"/>
          <w:sz w:val="20"/>
          <w:lang w:val="ru-RU"/>
        </w:rPr>
      </w:pPr>
      <w:r w:rsidRPr="006027AA">
        <w:rPr>
          <w:rFonts w:ascii="Times New Roman" w:hAnsi="Times New Roman" w:cs="Times New Roman"/>
          <w:lang w:val="ru-RU"/>
        </w:rPr>
        <w:t>Описание природы.</w:t>
      </w:r>
    </w:p>
    <w:p w:rsidR="00503018" w:rsidRPr="006027AA" w:rsidRDefault="00503018" w:rsidP="00503018">
      <w:pPr>
        <w:pStyle w:val="a9"/>
        <w:ind w:firstLine="709"/>
        <w:rPr>
          <w:rFonts w:ascii="Times New Roman" w:hAnsi="Times New Roman" w:cs="Times New Roman"/>
          <w:sz w:val="20"/>
          <w:lang w:val="ru-RU"/>
        </w:rPr>
      </w:pPr>
      <w:r w:rsidRPr="006027AA">
        <w:rPr>
          <w:rFonts w:ascii="Times New Roman" w:hAnsi="Times New Roman" w:cs="Times New Roman"/>
          <w:lang w:val="ru-RU"/>
        </w:rPr>
        <w:t>Описание местности.</w:t>
      </w:r>
    </w:p>
    <w:p w:rsidR="00503018" w:rsidRPr="006027AA" w:rsidRDefault="00503018" w:rsidP="00503018">
      <w:pPr>
        <w:pStyle w:val="a9"/>
        <w:ind w:firstLine="709"/>
        <w:rPr>
          <w:rFonts w:ascii="Times New Roman" w:hAnsi="Times New Roman" w:cs="Times New Roman"/>
          <w:sz w:val="20"/>
          <w:lang w:val="ru-RU"/>
        </w:rPr>
      </w:pPr>
      <w:r w:rsidRPr="006027AA">
        <w:rPr>
          <w:rFonts w:ascii="Times New Roman" w:hAnsi="Times New Roman" w:cs="Times New Roman"/>
          <w:lang w:val="ru-RU"/>
        </w:rPr>
        <w:t>Описание действий.</w:t>
      </w:r>
    </w:p>
    <w:p w:rsidR="00503018" w:rsidRPr="006027AA" w:rsidRDefault="00503018" w:rsidP="00503018">
      <w:pPr>
        <w:pStyle w:val="a9"/>
        <w:ind w:firstLine="709"/>
        <w:rPr>
          <w:rFonts w:ascii="Times New Roman" w:hAnsi="Times New Roman" w:cs="Times New Roman"/>
          <w:sz w:val="20"/>
          <w:lang w:val="ru-RU"/>
        </w:rPr>
      </w:pPr>
      <w:r w:rsidRPr="006027AA">
        <w:rPr>
          <w:sz w:val="20"/>
          <w:lang w:val="ru-RU"/>
        </w:rPr>
        <w:tab/>
      </w:r>
      <w:r w:rsidRPr="006027AA">
        <w:rPr>
          <w:lang w:val="ru-RU"/>
        </w:rPr>
        <w:t xml:space="preserve">Функциональные разновидности языка </w:t>
      </w:r>
      <w:r w:rsidRPr="006027AA">
        <w:rPr>
          <w:sz w:val="20"/>
          <w:lang w:val="ru-RU"/>
        </w:rPr>
        <w:br/>
      </w:r>
      <w:r w:rsidRPr="006027AA">
        <w:rPr>
          <w:sz w:val="20"/>
          <w:lang w:val="ru-RU"/>
        </w:rPr>
        <w:tab/>
      </w:r>
      <w:r w:rsidRPr="006027AA">
        <w:rPr>
          <w:lang w:val="ru-RU"/>
        </w:rPr>
        <w:t xml:space="preserve">Официально-деловой стиль. Заявление. Расписка. Научный стиль. Словарная статья. Научное </w:t>
      </w:r>
      <w:r w:rsidRPr="006027AA">
        <w:rPr>
          <w:rFonts w:ascii="Times New Roman" w:hAnsi="Times New Roman" w:cs="Times New Roman"/>
          <w:lang w:val="ru-RU"/>
        </w:rPr>
        <w:t>сообщение.</w:t>
      </w:r>
    </w:p>
    <w:p w:rsidR="00503018" w:rsidRPr="006027AA" w:rsidRDefault="00503018" w:rsidP="00503018">
      <w:pPr>
        <w:pStyle w:val="a9"/>
        <w:ind w:firstLine="709"/>
        <w:rPr>
          <w:rFonts w:ascii="Times New Roman" w:hAnsi="Times New Roman" w:cs="Times New Roman"/>
          <w:sz w:val="20"/>
          <w:lang w:val="ru-RU"/>
        </w:rPr>
      </w:pPr>
      <w:r w:rsidRPr="006027AA">
        <w:rPr>
          <w:rFonts w:ascii="Times New Roman" w:hAnsi="Times New Roman" w:cs="Times New Roman"/>
          <w:sz w:val="20"/>
          <w:lang w:val="ru-RU"/>
        </w:rPr>
        <w:tab/>
      </w:r>
      <w:r w:rsidRPr="006027AA">
        <w:rPr>
          <w:rFonts w:ascii="Times New Roman" w:eastAsia="Times New Roman" w:hAnsi="Times New Roman" w:cs="Times New Roman"/>
          <w:b/>
          <w:color w:val="000000"/>
          <w:lang w:val="ru-RU"/>
        </w:rPr>
        <w:t xml:space="preserve">СИСТЕМА ЯЗЫКА </w:t>
      </w:r>
      <w:r w:rsidRPr="006027AA">
        <w:rPr>
          <w:rFonts w:ascii="Times New Roman" w:hAnsi="Times New Roman" w:cs="Times New Roman"/>
          <w:sz w:val="20"/>
          <w:lang w:val="ru-RU"/>
        </w:rPr>
        <w:br/>
      </w:r>
      <w:r w:rsidRPr="006027AA">
        <w:rPr>
          <w:rFonts w:ascii="Times New Roman" w:hAnsi="Times New Roman" w:cs="Times New Roman"/>
          <w:sz w:val="20"/>
          <w:lang w:val="ru-RU"/>
        </w:rPr>
        <w:tab/>
      </w:r>
      <w:r w:rsidRPr="006027AA">
        <w:rPr>
          <w:rFonts w:ascii="Times New Roman" w:eastAsia="Times New Roman" w:hAnsi="Times New Roman" w:cs="Times New Roman"/>
          <w:b/>
          <w:color w:val="000000"/>
          <w:lang w:val="ru-RU"/>
        </w:rPr>
        <w:t xml:space="preserve">Лексикология. Культура речи </w:t>
      </w:r>
      <w:r w:rsidRPr="006027AA">
        <w:rPr>
          <w:rFonts w:ascii="Times New Roman" w:hAnsi="Times New Roman" w:cs="Times New Roman"/>
          <w:sz w:val="20"/>
          <w:lang w:val="ru-RU"/>
        </w:rPr>
        <w:br/>
      </w:r>
      <w:r w:rsidRPr="006027AA">
        <w:rPr>
          <w:rFonts w:ascii="Times New Roman" w:hAnsi="Times New Roman" w:cs="Times New Roman"/>
          <w:sz w:val="20"/>
          <w:lang w:val="ru-RU"/>
        </w:rPr>
        <w:tab/>
      </w:r>
      <w:r w:rsidRPr="006027AA">
        <w:rPr>
          <w:rFonts w:ascii="Times New Roman" w:eastAsia="Times New Roman" w:hAnsi="Times New Roman" w:cs="Times New Roman"/>
          <w:color w:val="000000"/>
          <w:lang w:val="ru-RU"/>
        </w:rPr>
        <w:t>Лексика русского языка с точки зрения её происхождения: исконно русские и заимствованные слова.</w:t>
      </w:r>
    </w:p>
    <w:p w:rsidR="00503018" w:rsidRPr="006027AA" w:rsidRDefault="00503018" w:rsidP="00503018">
      <w:pPr>
        <w:pStyle w:val="a9"/>
        <w:ind w:firstLine="709"/>
        <w:rPr>
          <w:rFonts w:ascii="Times New Roman" w:hAnsi="Times New Roman" w:cs="Times New Roman"/>
          <w:sz w:val="20"/>
          <w:lang w:val="ru-RU"/>
        </w:rPr>
      </w:pPr>
      <w:r w:rsidRPr="006027AA">
        <w:rPr>
          <w:rFonts w:ascii="Times New Roman" w:hAnsi="Times New Roman" w:cs="Times New Roman"/>
          <w:sz w:val="20"/>
          <w:lang w:val="ru-RU"/>
        </w:rPr>
        <w:tab/>
      </w:r>
      <w:r w:rsidRPr="006027AA">
        <w:rPr>
          <w:rFonts w:ascii="Times New Roman" w:eastAsia="Times New Roman" w:hAnsi="Times New Roman" w:cs="Times New Roman"/>
          <w:color w:val="000000"/>
          <w:lang w:val="ru-RU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:rsidR="00503018" w:rsidRPr="006027AA" w:rsidRDefault="00503018" w:rsidP="00503018">
      <w:pPr>
        <w:pStyle w:val="a9"/>
        <w:ind w:firstLine="709"/>
        <w:rPr>
          <w:rFonts w:ascii="Times New Roman" w:hAnsi="Times New Roman" w:cs="Times New Roman"/>
          <w:sz w:val="20"/>
          <w:lang w:val="ru-RU"/>
        </w:rPr>
      </w:pPr>
      <w:r w:rsidRPr="006027AA">
        <w:rPr>
          <w:rFonts w:ascii="Times New Roman" w:eastAsia="Times New Roman" w:hAnsi="Times New Roman" w:cs="Times New Roman"/>
          <w:color w:val="000000"/>
          <w:lang w:val="ru-RU"/>
        </w:rPr>
        <w:t xml:space="preserve"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</w:t>
      </w:r>
      <w:proofErr w:type="gramStart"/>
      <w:r w:rsidRPr="006027AA">
        <w:rPr>
          <w:rFonts w:ascii="Times New Roman" w:eastAsia="Times New Roman" w:hAnsi="Times New Roman" w:cs="Times New Roman"/>
          <w:color w:val="000000"/>
          <w:lang w:val="ru-RU"/>
        </w:rPr>
        <w:t>жарго​низмы</w:t>
      </w:r>
      <w:proofErr w:type="gramEnd"/>
      <w:r w:rsidRPr="006027AA">
        <w:rPr>
          <w:rFonts w:ascii="Times New Roman" w:eastAsia="Times New Roman" w:hAnsi="Times New Roman" w:cs="Times New Roman"/>
          <w:color w:val="000000"/>
          <w:lang w:val="ru-RU"/>
        </w:rPr>
        <w:t>).</w:t>
      </w:r>
    </w:p>
    <w:p w:rsidR="00503018" w:rsidRPr="006027AA" w:rsidRDefault="00503018" w:rsidP="00503018">
      <w:pPr>
        <w:pStyle w:val="a9"/>
        <w:ind w:firstLine="709"/>
        <w:rPr>
          <w:rFonts w:ascii="Times New Roman" w:hAnsi="Times New Roman" w:cs="Times New Roman"/>
          <w:sz w:val="20"/>
          <w:lang w:val="ru-RU"/>
        </w:rPr>
      </w:pPr>
      <w:r w:rsidRPr="006027AA">
        <w:rPr>
          <w:rFonts w:ascii="Times New Roman" w:eastAsia="Times New Roman" w:hAnsi="Times New Roman" w:cs="Times New Roman"/>
          <w:color w:val="000000"/>
          <w:lang w:val="ru-RU"/>
        </w:rPr>
        <w:t>Стилистические пласты лексики: стилистически нейтральная, высокая и сниженная лексика. Лексический анализ слов.</w:t>
      </w:r>
    </w:p>
    <w:p w:rsidR="00503018" w:rsidRPr="006027AA" w:rsidRDefault="00503018" w:rsidP="00503018">
      <w:pPr>
        <w:pStyle w:val="a9"/>
        <w:ind w:firstLine="709"/>
        <w:rPr>
          <w:rFonts w:ascii="Times New Roman" w:hAnsi="Times New Roman" w:cs="Times New Roman"/>
          <w:sz w:val="20"/>
          <w:lang w:val="ru-RU"/>
        </w:rPr>
      </w:pPr>
      <w:r w:rsidRPr="006027AA">
        <w:rPr>
          <w:rFonts w:ascii="Times New Roman" w:eastAsia="Times New Roman" w:hAnsi="Times New Roman" w:cs="Times New Roman"/>
          <w:color w:val="000000"/>
          <w:lang w:val="ru-RU"/>
        </w:rPr>
        <w:t>Фразеологизмы. Их признаки и значение.</w:t>
      </w:r>
    </w:p>
    <w:p w:rsidR="00503018" w:rsidRPr="006027AA" w:rsidRDefault="00503018" w:rsidP="00503018">
      <w:pPr>
        <w:pStyle w:val="a9"/>
        <w:ind w:firstLine="709"/>
        <w:rPr>
          <w:rFonts w:ascii="Times New Roman" w:hAnsi="Times New Roman" w:cs="Times New Roman"/>
          <w:sz w:val="20"/>
          <w:lang w:val="ru-RU"/>
        </w:rPr>
      </w:pPr>
      <w:r w:rsidRPr="006027AA">
        <w:rPr>
          <w:rFonts w:ascii="Times New Roman" w:eastAsia="Times New Roman" w:hAnsi="Times New Roman" w:cs="Times New Roman"/>
          <w:color w:val="000000"/>
          <w:lang w:val="ru-RU"/>
        </w:rPr>
        <w:t>Употребление лексических сре</w:t>
      </w:r>
      <w:proofErr w:type="gramStart"/>
      <w:r w:rsidRPr="006027AA">
        <w:rPr>
          <w:rFonts w:ascii="Times New Roman" w:eastAsia="Times New Roman" w:hAnsi="Times New Roman" w:cs="Times New Roman"/>
          <w:color w:val="000000"/>
          <w:lang w:val="ru-RU"/>
        </w:rPr>
        <w:t>дств в с</w:t>
      </w:r>
      <w:proofErr w:type="gramEnd"/>
      <w:r w:rsidRPr="006027AA">
        <w:rPr>
          <w:rFonts w:ascii="Times New Roman" w:eastAsia="Times New Roman" w:hAnsi="Times New Roman" w:cs="Times New Roman"/>
          <w:color w:val="000000"/>
          <w:lang w:val="ru-RU"/>
        </w:rPr>
        <w:t>оответствии с ситуацией общения.</w:t>
      </w:r>
    </w:p>
    <w:p w:rsidR="00503018" w:rsidRPr="006027AA" w:rsidRDefault="00503018" w:rsidP="00503018">
      <w:pPr>
        <w:pStyle w:val="a9"/>
        <w:ind w:firstLine="709"/>
        <w:rPr>
          <w:rFonts w:ascii="Times New Roman" w:hAnsi="Times New Roman" w:cs="Times New Roman"/>
          <w:sz w:val="20"/>
          <w:lang w:val="ru-RU"/>
        </w:rPr>
      </w:pPr>
      <w:r w:rsidRPr="006027AA">
        <w:rPr>
          <w:rFonts w:ascii="Times New Roman" w:hAnsi="Times New Roman" w:cs="Times New Roman"/>
          <w:sz w:val="20"/>
          <w:lang w:val="ru-RU"/>
        </w:rPr>
        <w:tab/>
      </w:r>
      <w:r w:rsidRPr="006027AA">
        <w:rPr>
          <w:rFonts w:ascii="Times New Roman" w:eastAsia="Times New Roman" w:hAnsi="Times New Roman" w:cs="Times New Roman"/>
          <w:color w:val="000000"/>
          <w:lang w:val="ru-RU"/>
        </w:rPr>
        <w:t>Оценка своей и чужой речи с точки зрения точного, уместного и выразительного словоупотребления.</w:t>
      </w:r>
    </w:p>
    <w:p w:rsidR="00503018" w:rsidRPr="006027AA" w:rsidRDefault="00503018" w:rsidP="00503018">
      <w:pPr>
        <w:pStyle w:val="a9"/>
        <w:ind w:firstLine="709"/>
        <w:rPr>
          <w:rFonts w:ascii="Times New Roman" w:hAnsi="Times New Roman" w:cs="Times New Roman"/>
          <w:sz w:val="20"/>
          <w:lang w:val="ru-RU"/>
        </w:rPr>
      </w:pPr>
      <w:r w:rsidRPr="006027AA">
        <w:rPr>
          <w:rFonts w:ascii="Times New Roman" w:eastAsia="Times New Roman" w:hAnsi="Times New Roman" w:cs="Times New Roman"/>
          <w:color w:val="000000"/>
          <w:lang w:val="ru-RU"/>
        </w:rPr>
        <w:t>Эпитеты, метафоры, олицетворения.</w:t>
      </w:r>
    </w:p>
    <w:p w:rsidR="00503018" w:rsidRPr="006027AA" w:rsidRDefault="00503018" w:rsidP="00503018">
      <w:pPr>
        <w:pStyle w:val="a9"/>
        <w:ind w:firstLine="709"/>
        <w:rPr>
          <w:rFonts w:ascii="Times New Roman" w:hAnsi="Times New Roman" w:cs="Times New Roman"/>
          <w:sz w:val="20"/>
          <w:lang w:val="ru-RU"/>
        </w:rPr>
      </w:pPr>
      <w:r w:rsidRPr="006027AA">
        <w:rPr>
          <w:rFonts w:ascii="Times New Roman" w:eastAsia="Times New Roman" w:hAnsi="Times New Roman" w:cs="Times New Roman"/>
          <w:color w:val="000000"/>
          <w:lang w:val="ru-RU"/>
        </w:rPr>
        <w:t>Лексические словари.</w:t>
      </w:r>
    </w:p>
    <w:p w:rsidR="00503018" w:rsidRPr="006027AA" w:rsidRDefault="00503018" w:rsidP="00503018">
      <w:pPr>
        <w:pStyle w:val="a9"/>
        <w:ind w:firstLine="709"/>
        <w:rPr>
          <w:rFonts w:ascii="Times New Roman" w:hAnsi="Times New Roman" w:cs="Times New Roman"/>
          <w:sz w:val="20"/>
          <w:lang w:val="ru-RU"/>
        </w:rPr>
      </w:pPr>
      <w:r w:rsidRPr="006027AA">
        <w:rPr>
          <w:rFonts w:ascii="Times New Roman" w:eastAsia="Times New Roman" w:hAnsi="Times New Roman" w:cs="Times New Roman"/>
          <w:b/>
          <w:color w:val="000000"/>
          <w:lang w:val="ru-RU"/>
        </w:rPr>
        <w:t xml:space="preserve">Словообразование. Культура речи. Орфография </w:t>
      </w:r>
      <w:r w:rsidRPr="006027AA">
        <w:rPr>
          <w:rFonts w:ascii="Times New Roman" w:hAnsi="Times New Roman" w:cs="Times New Roman"/>
          <w:sz w:val="20"/>
          <w:lang w:val="ru-RU"/>
        </w:rPr>
        <w:br/>
      </w:r>
      <w:r w:rsidRPr="006027AA">
        <w:rPr>
          <w:rFonts w:ascii="Times New Roman" w:eastAsia="Times New Roman" w:hAnsi="Times New Roman" w:cs="Times New Roman"/>
          <w:color w:val="000000"/>
          <w:lang w:val="ru-RU"/>
        </w:rPr>
        <w:t>Формообразующие и словообразующие морфемы.</w:t>
      </w:r>
    </w:p>
    <w:p w:rsidR="00503018" w:rsidRPr="006027AA" w:rsidRDefault="00503018" w:rsidP="00503018">
      <w:pPr>
        <w:pStyle w:val="a9"/>
        <w:ind w:firstLine="709"/>
        <w:rPr>
          <w:rFonts w:ascii="Times New Roman" w:hAnsi="Times New Roman" w:cs="Times New Roman"/>
          <w:sz w:val="20"/>
          <w:lang w:val="ru-RU"/>
        </w:rPr>
      </w:pPr>
      <w:r w:rsidRPr="006027AA">
        <w:rPr>
          <w:rFonts w:ascii="Times New Roman" w:eastAsia="Times New Roman" w:hAnsi="Times New Roman" w:cs="Times New Roman"/>
          <w:color w:val="000000"/>
          <w:lang w:val="ru-RU"/>
        </w:rPr>
        <w:t>Производящая основа.</w:t>
      </w:r>
    </w:p>
    <w:p w:rsidR="00503018" w:rsidRDefault="00503018" w:rsidP="00503018">
      <w:pPr>
        <w:pStyle w:val="a9"/>
        <w:ind w:firstLine="709"/>
        <w:rPr>
          <w:rFonts w:ascii="Times New Roman" w:eastAsia="Times New Roman" w:hAnsi="Times New Roman" w:cs="Times New Roman"/>
          <w:color w:val="000000"/>
          <w:lang w:val="ru-RU"/>
        </w:rPr>
      </w:pPr>
      <w:r w:rsidRPr="006027AA">
        <w:rPr>
          <w:rFonts w:ascii="Times New Roman" w:hAnsi="Times New Roman" w:cs="Times New Roman"/>
          <w:sz w:val="20"/>
          <w:lang w:val="ru-RU"/>
        </w:rPr>
        <w:tab/>
      </w:r>
      <w:r w:rsidRPr="006027AA">
        <w:rPr>
          <w:rFonts w:ascii="Times New Roman" w:eastAsia="Times New Roman" w:hAnsi="Times New Roman" w:cs="Times New Roman"/>
          <w:color w:val="000000"/>
          <w:lang w:val="ru-RU"/>
        </w:rPr>
        <w:t>Основные способы образования слов в русском языке (приставочный, суффиксальный, приставочно-суффиксальный, бессуффиксный, сложение, переход из одной части речи в другую).</w:t>
      </w:r>
    </w:p>
    <w:p w:rsidR="00503018" w:rsidRPr="006027AA" w:rsidRDefault="00503018" w:rsidP="00503018">
      <w:pPr>
        <w:pStyle w:val="a9"/>
        <w:ind w:firstLine="426"/>
        <w:rPr>
          <w:rFonts w:ascii="Times New Roman" w:hAnsi="Times New Roman" w:cs="Times New Roman"/>
          <w:sz w:val="20"/>
          <w:lang w:val="ru-RU"/>
        </w:rPr>
      </w:pPr>
      <w:r w:rsidRPr="006027AA">
        <w:rPr>
          <w:rFonts w:ascii="Times New Roman" w:hAnsi="Times New Roman" w:cs="Times New Roman"/>
          <w:lang w:val="ru-RU"/>
        </w:rPr>
        <w:t>Морфемный и словообразовательный анализ слов.</w:t>
      </w:r>
    </w:p>
    <w:p w:rsidR="00503018" w:rsidRPr="006027AA" w:rsidRDefault="00503018" w:rsidP="00503018">
      <w:pPr>
        <w:pStyle w:val="a9"/>
        <w:ind w:firstLine="426"/>
        <w:rPr>
          <w:rFonts w:ascii="Times New Roman" w:hAnsi="Times New Roman" w:cs="Times New Roman"/>
          <w:sz w:val="20"/>
          <w:lang w:val="ru-RU"/>
        </w:rPr>
      </w:pPr>
      <w:r w:rsidRPr="006027AA">
        <w:rPr>
          <w:rFonts w:ascii="Times New Roman" w:hAnsi="Times New Roman" w:cs="Times New Roman"/>
          <w:lang w:val="ru-RU"/>
        </w:rPr>
        <w:t>Правописание сложных и сложносокращённых слов.</w:t>
      </w:r>
    </w:p>
    <w:p w:rsidR="00503018" w:rsidRPr="006027AA" w:rsidRDefault="00503018" w:rsidP="00503018">
      <w:pPr>
        <w:pStyle w:val="a9"/>
        <w:ind w:firstLine="426"/>
        <w:rPr>
          <w:rFonts w:ascii="Times New Roman" w:hAnsi="Times New Roman" w:cs="Times New Roman"/>
          <w:sz w:val="20"/>
          <w:lang w:val="ru-RU"/>
        </w:rPr>
      </w:pPr>
      <w:r w:rsidRPr="006027AA">
        <w:rPr>
          <w:rFonts w:ascii="Times New Roman" w:hAnsi="Times New Roman" w:cs="Times New Roman"/>
          <w:lang w:val="ru-RU"/>
        </w:rPr>
        <w:t xml:space="preserve">Нормы правописания корня </w:t>
      </w:r>
      <w:proofErr w:type="gramStart"/>
      <w:r w:rsidRPr="006027AA">
        <w:rPr>
          <w:rFonts w:ascii="Times New Roman" w:hAnsi="Times New Roman" w:cs="Times New Roman"/>
          <w:lang w:val="ru-RU"/>
        </w:rPr>
        <w:t>-</w:t>
      </w:r>
      <w:r w:rsidRPr="006027AA">
        <w:rPr>
          <w:rFonts w:ascii="Times New Roman" w:hAnsi="Times New Roman" w:cs="Times New Roman"/>
          <w:b/>
          <w:i/>
          <w:lang w:val="ru-RU"/>
        </w:rPr>
        <w:t>к</w:t>
      </w:r>
      <w:proofErr w:type="gramEnd"/>
      <w:r w:rsidRPr="006027AA">
        <w:rPr>
          <w:rFonts w:ascii="Times New Roman" w:hAnsi="Times New Roman" w:cs="Times New Roman"/>
          <w:b/>
          <w:i/>
          <w:lang w:val="ru-RU"/>
        </w:rPr>
        <w:t>ас</w:t>
      </w:r>
      <w:r w:rsidRPr="006027AA">
        <w:rPr>
          <w:rFonts w:ascii="Times New Roman" w:hAnsi="Times New Roman" w:cs="Times New Roman"/>
          <w:lang w:val="ru-RU"/>
        </w:rPr>
        <w:t>- — -</w:t>
      </w:r>
      <w:r w:rsidRPr="006027AA">
        <w:rPr>
          <w:rFonts w:ascii="Times New Roman" w:hAnsi="Times New Roman" w:cs="Times New Roman"/>
          <w:b/>
          <w:i/>
          <w:lang w:val="ru-RU"/>
        </w:rPr>
        <w:t>кос</w:t>
      </w:r>
      <w:r w:rsidRPr="006027AA">
        <w:rPr>
          <w:rFonts w:ascii="Times New Roman" w:hAnsi="Times New Roman" w:cs="Times New Roman"/>
          <w:lang w:val="ru-RU"/>
        </w:rPr>
        <w:t xml:space="preserve">- с чередованием </w:t>
      </w:r>
      <w:r w:rsidRPr="006027AA">
        <w:rPr>
          <w:rFonts w:ascii="Times New Roman" w:hAnsi="Times New Roman" w:cs="Times New Roman"/>
          <w:b/>
          <w:i/>
          <w:lang w:val="ru-RU"/>
        </w:rPr>
        <w:t>а</w:t>
      </w:r>
      <w:r w:rsidRPr="006027AA">
        <w:rPr>
          <w:rFonts w:ascii="Times New Roman" w:hAnsi="Times New Roman" w:cs="Times New Roman"/>
          <w:lang w:val="ru-RU"/>
        </w:rPr>
        <w:t xml:space="preserve"> // </w:t>
      </w:r>
      <w:r w:rsidRPr="006027AA">
        <w:rPr>
          <w:rFonts w:ascii="Times New Roman" w:hAnsi="Times New Roman" w:cs="Times New Roman"/>
          <w:b/>
          <w:i/>
          <w:lang w:val="ru-RU"/>
        </w:rPr>
        <w:t>о</w:t>
      </w:r>
      <w:r w:rsidRPr="006027AA">
        <w:rPr>
          <w:rFonts w:ascii="Times New Roman" w:hAnsi="Times New Roman" w:cs="Times New Roman"/>
          <w:lang w:val="ru-RU"/>
        </w:rPr>
        <w:t xml:space="preserve">, гласных в приставках </w:t>
      </w:r>
      <w:r w:rsidRPr="006027AA">
        <w:rPr>
          <w:rFonts w:ascii="Times New Roman" w:hAnsi="Times New Roman" w:cs="Times New Roman"/>
          <w:b/>
          <w:i/>
          <w:lang w:val="ru-RU"/>
        </w:rPr>
        <w:t>пре</w:t>
      </w:r>
      <w:r w:rsidRPr="006027AA">
        <w:rPr>
          <w:rFonts w:ascii="Times New Roman" w:hAnsi="Times New Roman" w:cs="Times New Roman"/>
          <w:lang w:val="ru-RU"/>
        </w:rPr>
        <w:t xml:space="preserve">- и </w:t>
      </w:r>
      <w:r w:rsidRPr="006027AA">
        <w:rPr>
          <w:rFonts w:ascii="Times New Roman" w:hAnsi="Times New Roman" w:cs="Times New Roman"/>
          <w:b/>
          <w:i/>
          <w:lang w:val="ru-RU"/>
        </w:rPr>
        <w:t>при</w:t>
      </w:r>
      <w:r w:rsidRPr="006027AA">
        <w:rPr>
          <w:rFonts w:ascii="Times New Roman" w:hAnsi="Times New Roman" w:cs="Times New Roman"/>
          <w:lang w:val="ru-RU"/>
        </w:rPr>
        <w:t>-.</w:t>
      </w:r>
    </w:p>
    <w:p w:rsidR="00503018" w:rsidRPr="006027AA" w:rsidRDefault="00503018" w:rsidP="00503018">
      <w:pPr>
        <w:pStyle w:val="a9"/>
        <w:ind w:firstLine="426"/>
        <w:rPr>
          <w:rFonts w:ascii="Times New Roman" w:hAnsi="Times New Roman" w:cs="Times New Roman"/>
          <w:sz w:val="20"/>
          <w:lang w:val="ru-RU"/>
        </w:rPr>
      </w:pPr>
      <w:r w:rsidRPr="006027AA">
        <w:rPr>
          <w:rFonts w:ascii="Times New Roman" w:hAnsi="Times New Roman" w:cs="Times New Roman"/>
          <w:lang w:val="ru-RU"/>
        </w:rPr>
        <w:t>Морфология. Культура речи. Орфография</w:t>
      </w:r>
    </w:p>
    <w:p w:rsidR="00503018" w:rsidRPr="006027AA" w:rsidRDefault="00503018" w:rsidP="00503018">
      <w:pPr>
        <w:pStyle w:val="a9"/>
        <w:ind w:firstLine="426"/>
        <w:rPr>
          <w:rFonts w:ascii="Times New Roman" w:hAnsi="Times New Roman" w:cs="Times New Roman"/>
          <w:sz w:val="20"/>
          <w:lang w:val="ru-RU"/>
        </w:rPr>
      </w:pPr>
      <w:r w:rsidRPr="006027AA">
        <w:rPr>
          <w:rFonts w:ascii="Times New Roman" w:hAnsi="Times New Roman" w:cs="Times New Roman"/>
          <w:b/>
          <w:lang w:val="ru-RU"/>
        </w:rPr>
        <w:t xml:space="preserve">Имя существительное </w:t>
      </w:r>
      <w:r w:rsidRPr="006027AA">
        <w:rPr>
          <w:rFonts w:ascii="Times New Roman" w:hAnsi="Times New Roman" w:cs="Times New Roman"/>
          <w:sz w:val="20"/>
          <w:lang w:val="ru-RU"/>
        </w:rPr>
        <w:br/>
      </w:r>
      <w:r w:rsidRPr="006027AA">
        <w:rPr>
          <w:rFonts w:ascii="Times New Roman" w:hAnsi="Times New Roman" w:cs="Times New Roman"/>
          <w:lang w:val="ru-RU"/>
        </w:rPr>
        <w:t>Особенности словообразования.</w:t>
      </w:r>
    </w:p>
    <w:p w:rsidR="00503018" w:rsidRPr="006027AA" w:rsidRDefault="00503018" w:rsidP="00503018">
      <w:pPr>
        <w:pStyle w:val="a9"/>
        <w:ind w:firstLine="426"/>
        <w:rPr>
          <w:rFonts w:ascii="Times New Roman" w:hAnsi="Times New Roman" w:cs="Times New Roman"/>
          <w:sz w:val="20"/>
          <w:lang w:val="ru-RU"/>
        </w:rPr>
      </w:pPr>
      <w:r w:rsidRPr="006027AA">
        <w:rPr>
          <w:rFonts w:ascii="Times New Roman" w:hAnsi="Times New Roman" w:cs="Times New Roman"/>
          <w:lang w:val="ru-RU"/>
        </w:rPr>
        <w:lastRenderedPageBreak/>
        <w:t>Нормы произношения имён существительных, нормы постановки ударения (в рамках изученного). Нормы словоизменения имён существительных.</w:t>
      </w:r>
    </w:p>
    <w:p w:rsidR="00503018" w:rsidRPr="006027AA" w:rsidRDefault="00503018" w:rsidP="00503018">
      <w:pPr>
        <w:pStyle w:val="a9"/>
        <w:ind w:firstLine="426"/>
        <w:rPr>
          <w:rFonts w:ascii="Times New Roman" w:hAnsi="Times New Roman" w:cs="Times New Roman"/>
          <w:sz w:val="20"/>
          <w:lang w:val="ru-RU"/>
        </w:rPr>
      </w:pPr>
      <w:r w:rsidRPr="006027AA">
        <w:rPr>
          <w:rFonts w:ascii="Times New Roman" w:hAnsi="Times New Roman" w:cs="Times New Roman"/>
          <w:lang w:val="ru-RU"/>
        </w:rPr>
        <w:t xml:space="preserve">Нормы слитного и дефисного написания </w:t>
      </w:r>
      <w:r w:rsidRPr="006027AA">
        <w:rPr>
          <w:rFonts w:ascii="Times New Roman" w:hAnsi="Times New Roman" w:cs="Times New Roman"/>
          <w:b/>
          <w:i/>
          <w:lang w:val="ru-RU"/>
        </w:rPr>
        <w:t>пол</w:t>
      </w:r>
      <w:r w:rsidRPr="006027AA">
        <w:rPr>
          <w:rFonts w:ascii="Times New Roman" w:hAnsi="Times New Roman" w:cs="Times New Roman"/>
          <w:lang w:val="ru-RU"/>
        </w:rPr>
        <w:t xml:space="preserve">- и </w:t>
      </w:r>
      <w:r w:rsidRPr="006027AA">
        <w:rPr>
          <w:rFonts w:ascii="Times New Roman" w:hAnsi="Times New Roman" w:cs="Times New Roman"/>
          <w:b/>
          <w:i/>
          <w:lang w:val="ru-RU"/>
        </w:rPr>
        <w:t>пол</w:t>
      </w:r>
      <w:proofErr w:type="gramStart"/>
      <w:r w:rsidRPr="006027AA">
        <w:rPr>
          <w:rFonts w:ascii="Times New Roman" w:hAnsi="Times New Roman" w:cs="Times New Roman"/>
          <w:b/>
          <w:i/>
          <w:lang w:val="ru-RU"/>
        </w:rPr>
        <w:t>у</w:t>
      </w:r>
      <w:r w:rsidRPr="006027AA">
        <w:rPr>
          <w:rFonts w:ascii="Times New Roman" w:hAnsi="Times New Roman" w:cs="Times New Roman"/>
          <w:lang w:val="ru-RU"/>
        </w:rPr>
        <w:t>-</w:t>
      </w:r>
      <w:proofErr w:type="gramEnd"/>
      <w:r w:rsidRPr="006027AA">
        <w:rPr>
          <w:rFonts w:ascii="Times New Roman" w:hAnsi="Times New Roman" w:cs="Times New Roman"/>
          <w:lang w:val="ru-RU"/>
        </w:rPr>
        <w:t xml:space="preserve"> со словами.</w:t>
      </w:r>
    </w:p>
    <w:p w:rsidR="00503018" w:rsidRPr="006027AA" w:rsidRDefault="00503018" w:rsidP="00503018">
      <w:pPr>
        <w:pStyle w:val="a9"/>
        <w:ind w:firstLine="426"/>
        <w:rPr>
          <w:rFonts w:ascii="Times New Roman" w:hAnsi="Times New Roman" w:cs="Times New Roman"/>
          <w:sz w:val="20"/>
          <w:lang w:val="ru-RU"/>
        </w:rPr>
      </w:pPr>
      <w:r w:rsidRPr="006027AA">
        <w:rPr>
          <w:rFonts w:ascii="Times New Roman" w:hAnsi="Times New Roman" w:cs="Times New Roman"/>
          <w:b/>
          <w:lang w:val="ru-RU"/>
        </w:rPr>
        <w:t xml:space="preserve">Имя прилагательное </w:t>
      </w:r>
      <w:r w:rsidRPr="006027AA">
        <w:rPr>
          <w:rFonts w:ascii="Times New Roman" w:hAnsi="Times New Roman" w:cs="Times New Roman"/>
          <w:sz w:val="20"/>
          <w:lang w:val="ru-RU"/>
        </w:rPr>
        <w:br/>
      </w:r>
      <w:r w:rsidRPr="006027AA">
        <w:rPr>
          <w:rFonts w:ascii="Times New Roman" w:hAnsi="Times New Roman" w:cs="Times New Roman"/>
          <w:lang w:val="ru-RU"/>
        </w:rPr>
        <w:t>Качественные, относительные и притяжательные имена прилагательные.</w:t>
      </w:r>
    </w:p>
    <w:p w:rsidR="00503018" w:rsidRPr="006027AA" w:rsidRDefault="00503018" w:rsidP="00503018">
      <w:pPr>
        <w:pStyle w:val="a9"/>
        <w:ind w:firstLine="426"/>
        <w:rPr>
          <w:rFonts w:ascii="Times New Roman" w:hAnsi="Times New Roman" w:cs="Times New Roman"/>
          <w:sz w:val="20"/>
          <w:lang w:val="ru-RU"/>
        </w:rPr>
      </w:pPr>
      <w:r w:rsidRPr="006027AA">
        <w:rPr>
          <w:rFonts w:ascii="Times New Roman" w:hAnsi="Times New Roman" w:cs="Times New Roman"/>
          <w:lang w:val="ru-RU"/>
        </w:rPr>
        <w:t>Степени сравнения качественных имён прилагательных.</w:t>
      </w:r>
    </w:p>
    <w:p w:rsidR="00503018" w:rsidRPr="006027AA" w:rsidRDefault="00503018" w:rsidP="00503018">
      <w:pPr>
        <w:pStyle w:val="a9"/>
        <w:ind w:firstLine="426"/>
        <w:rPr>
          <w:rFonts w:ascii="Times New Roman" w:hAnsi="Times New Roman" w:cs="Times New Roman"/>
          <w:sz w:val="20"/>
          <w:lang w:val="ru-RU"/>
        </w:rPr>
      </w:pPr>
      <w:r w:rsidRPr="006027AA">
        <w:rPr>
          <w:rFonts w:ascii="Times New Roman" w:hAnsi="Times New Roman" w:cs="Times New Roman"/>
          <w:lang w:val="ru-RU"/>
        </w:rPr>
        <w:t>Словообразование имён прилагательных.</w:t>
      </w:r>
    </w:p>
    <w:p w:rsidR="00503018" w:rsidRPr="006027AA" w:rsidRDefault="00503018" w:rsidP="00503018">
      <w:pPr>
        <w:pStyle w:val="a9"/>
        <w:ind w:firstLine="426"/>
        <w:rPr>
          <w:rFonts w:ascii="Times New Roman" w:hAnsi="Times New Roman" w:cs="Times New Roman"/>
          <w:sz w:val="20"/>
          <w:lang w:val="ru-RU"/>
        </w:rPr>
      </w:pPr>
      <w:r w:rsidRPr="006027AA">
        <w:rPr>
          <w:rFonts w:ascii="Times New Roman" w:hAnsi="Times New Roman" w:cs="Times New Roman"/>
          <w:lang w:val="ru-RU"/>
        </w:rPr>
        <w:t>Морфологический анализ имён прилагательных.</w:t>
      </w:r>
    </w:p>
    <w:p w:rsidR="00503018" w:rsidRPr="006027AA" w:rsidRDefault="00503018" w:rsidP="00503018">
      <w:pPr>
        <w:pStyle w:val="a9"/>
        <w:ind w:firstLine="426"/>
        <w:rPr>
          <w:rFonts w:ascii="Times New Roman" w:hAnsi="Times New Roman" w:cs="Times New Roman"/>
          <w:sz w:val="20"/>
          <w:lang w:val="ru-RU"/>
        </w:rPr>
      </w:pPr>
      <w:r w:rsidRPr="006027AA">
        <w:rPr>
          <w:rFonts w:ascii="Times New Roman" w:hAnsi="Times New Roman" w:cs="Times New Roman"/>
          <w:lang w:val="ru-RU"/>
        </w:rPr>
        <w:t xml:space="preserve">Правописание </w:t>
      </w:r>
      <w:r w:rsidRPr="006027AA">
        <w:rPr>
          <w:rFonts w:ascii="Times New Roman" w:hAnsi="Times New Roman" w:cs="Times New Roman"/>
          <w:b/>
          <w:i/>
          <w:lang w:val="ru-RU"/>
        </w:rPr>
        <w:t>н</w:t>
      </w:r>
      <w:r w:rsidRPr="006027AA">
        <w:rPr>
          <w:rFonts w:ascii="Times New Roman" w:hAnsi="Times New Roman" w:cs="Times New Roman"/>
          <w:lang w:val="ru-RU"/>
        </w:rPr>
        <w:t xml:space="preserve"> и </w:t>
      </w:r>
      <w:r w:rsidRPr="006027AA">
        <w:rPr>
          <w:rFonts w:ascii="Times New Roman" w:hAnsi="Times New Roman" w:cs="Times New Roman"/>
          <w:b/>
          <w:i/>
          <w:lang w:val="ru-RU"/>
        </w:rPr>
        <w:t>нн</w:t>
      </w:r>
      <w:r w:rsidRPr="006027AA">
        <w:rPr>
          <w:rFonts w:ascii="Times New Roman" w:hAnsi="Times New Roman" w:cs="Times New Roman"/>
          <w:lang w:val="ru-RU"/>
        </w:rPr>
        <w:t xml:space="preserve"> в именах прилагательных.</w:t>
      </w:r>
    </w:p>
    <w:p w:rsidR="00503018" w:rsidRPr="006027AA" w:rsidRDefault="00503018" w:rsidP="00503018">
      <w:pPr>
        <w:pStyle w:val="a9"/>
        <w:ind w:firstLine="426"/>
        <w:rPr>
          <w:rFonts w:ascii="Times New Roman" w:hAnsi="Times New Roman" w:cs="Times New Roman"/>
          <w:sz w:val="20"/>
          <w:lang w:val="ru-RU"/>
        </w:rPr>
      </w:pPr>
      <w:r w:rsidRPr="006027AA">
        <w:rPr>
          <w:rFonts w:ascii="Times New Roman" w:hAnsi="Times New Roman" w:cs="Times New Roman"/>
          <w:lang w:val="ru-RU"/>
        </w:rPr>
        <w:t xml:space="preserve">Правописание суффиксов </w:t>
      </w:r>
      <w:proofErr w:type="gramStart"/>
      <w:r w:rsidRPr="006027AA">
        <w:rPr>
          <w:rFonts w:ascii="Times New Roman" w:hAnsi="Times New Roman" w:cs="Times New Roman"/>
          <w:lang w:val="ru-RU"/>
        </w:rPr>
        <w:t>-</w:t>
      </w:r>
      <w:r w:rsidRPr="006027AA">
        <w:rPr>
          <w:rFonts w:ascii="Times New Roman" w:hAnsi="Times New Roman" w:cs="Times New Roman"/>
          <w:b/>
          <w:i/>
          <w:lang w:val="ru-RU"/>
        </w:rPr>
        <w:t>к</w:t>
      </w:r>
      <w:proofErr w:type="gramEnd"/>
      <w:r w:rsidRPr="006027AA">
        <w:rPr>
          <w:rFonts w:ascii="Times New Roman" w:hAnsi="Times New Roman" w:cs="Times New Roman"/>
          <w:lang w:val="ru-RU"/>
        </w:rPr>
        <w:t>- и -</w:t>
      </w:r>
      <w:r w:rsidRPr="006027AA">
        <w:rPr>
          <w:rFonts w:ascii="Times New Roman" w:hAnsi="Times New Roman" w:cs="Times New Roman"/>
          <w:b/>
          <w:i/>
          <w:lang w:val="ru-RU"/>
        </w:rPr>
        <w:t>ск</w:t>
      </w:r>
      <w:r w:rsidRPr="006027AA">
        <w:rPr>
          <w:rFonts w:ascii="Times New Roman" w:hAnsi="Times New Roman" w:cs="Times New Roman"/>
          <w:lang w:val="ru-RU"/>
        </w:rPr>
        <w:t>- имён прилагательных.</w:t>
      </w:r>
    </w:p>
    <w:p w:rsidR="00503018" w:rsidRPr="006027AA" w:rsidRDefault="00503018" w:rsidP="00503018">
      <w:pPr>
        <w:pStyle w:val="a9"/>
        <w:ind w:firstLine="426"/>
        <w:rPr>
          <w:rFonts w:ascii="Times New Roman" w:hAnsi="Times New Roman" w:cs="Times New Roman"/>
          <w:sz w:val="20"/>
          <w:lang w:val="ru-RU"/>
        </w:rPr>
      </w:pPr>
      <w:r w:rsidRPr="006027AA">
        <w:rPr>
          <w:rFonts w:ascii="Times New Roman" w:hAnsi="Times New Roman" w:cs="Times New Roman"/>
          <w:lang w:val="ru-RU"/>
        </w:rPr>
        <w:t>Правописание сложных имён прилагательных.</w:t>
      </w:r>
    </w:p>
    <w:p w:rsidR="00503018" w:rsidRPr="006027AA" w:rsidRDefault="00503018" w:rsidP="00503018">
      <w:pPr>
        <w:pStyle w:val="a9"/>
        <w:ind w:firstLine="426"/>
        <w:rPr>
          <w:rFonts w:ascii="Times New Roman" w:hAnsi="Times New Roman" w:cs="Times New Roman"/>
          <w:sz w:val="20"/>
          <w:lang w:val="ru-RU"/>
        </w:rPr>
      </w:pPr>
      <w:r w:rsidRPr="006027AA">
        <w:rPr>
          <w:rFonts w:ascii="Times New Roman" w:hAnsi="Times New Roman" w:cs="Times New Roman"/>
          <w:lang w:val="ru-RU"/>
        </w:rPr>
        <w:t>Нормы произношения имён прилагательных, нормы ударения (в рамках изученного).</w:t>
      </w:r>
    </w:p>
    <w:p w:rsidR="00503018" w:rsidRPr="006027AA" w:rsidRDefault="00503018" w:rsidP="00503018">
      <w:pPr>
        <w:pStyle w:val="a9"/>
        <w:ind w:firstLine="426"/>
        <w:rPr>
          <w:rFonts w:ascii="Times New Roman" w:hAnsi="Times New Roman" w:cs="Times New Roman"/>
          <w:sz w:val="20"/>
          <w:lang w:val="ru-RU"/>
        </w:rPr>
      </w:pPr>
      <w:r w:rsidRPr="006027AA">
        <w:rPr>
          <w:rFonts w:ascii="Times New Roman" w:hAnsi="Times New Roman" w:cs="Times New Roman"/>
          <w:sz w:val="20"/>
          <w:lang w:val="ru-RU"/>
        </w:rPr>
        <w:tab/>
      </w:r>
      <w:r w:rsidRPr="006027AA">
        <w:rPr>
          <w:rFonts w:ascii="Times New Roman" w:hAnsi="Times New Roman" w:cs="Times New Roman"/>
          <w:b/>
          <w:lang w:val="ru-RU"/>
        </w:rPr>
        <w:t xml:space="preserve">Имя числительное </w:t>
      </w:r>
      <w:r w:rsidRPr="006027AA">
        <w:rPr>
          <w:rFonts w:ascii="Times New Roman" w:hAnsi="Times New Roman" w:cs="Times New Roman"/>
          <w:sz w:val="20"/>
          <w:lang w:val="ru-RU"/>
        </w:rPr>
        <w:br/>
      </w:r>
      <w:r w:rsidRPr="006027AA">
        <w:rPr>
          <w:rFonts w:ascii="Times New Roman" w:hAnsi="Times New Roman" w:cs="Times New Roman"/>
          <w:sz w:val="20"/>
          <w:lang w:val="ru-RU"/>
        </w:rPr>
        <w:tab/>
      </w:r>
      <w:r w:rsidRPr="006027AA">
        <w:rPr>
          <w:rFonts w:ascii="Times New Roman" w:hAnsi="Times New Roman" w:cs="Times New Roman"/>
          <w:lang w:val="ru-RU"/>
        </w:rPr>
        <w:t>Общее грамматическое значение имени числительного. Синтаксические функции имён числительных.</w:t>
      </w:r>
    </w:p>
    <w:p w:rsidR="00503018" w:rsidRPr="006027AA" w:rsidRDefault="00503018" w:rsidP="00503018">
      <w:pPr>
        <w:pStyle w:val="a9"/>
        <w:ind w:firstLine="426"/>
        <w:rPr>
          <w:rFonts w:ascii="Times New Roman" w:hAnsi="Times New Roman" w:cs="Times New Roman"/>
          <w:sz w:val="20"/>
          <w:lang w:val="ru-RU"/>
        </w:rPr>
      </w:pPr>
      <w:r w:rsidRPr="006027AA">
        <w:rPr>
          <w:rFonts w:ascii="Times New Roman" w:hAnsi="Times New Roman" w:cs="Times New Roman"/>
          <w:sz w:val="20"/>
          <w:lang w:val="ru-RU"/>
        </w:rPr>
        <w:tab/>
      </w:r>
      <w:r w:rsidRPr="006027AA">
        <w:rPr>
          <w:rFonts w:ascii="Times New Roman" w:hAnsi="Times New Roman" w:cs="Times New Roman"/>
          <w:lang w:val="ru-RU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:rsidR="00503018" w:rsidRPr="006027AA" w:rsidRDefault="00503018" w:rsidP="00503018">
      <w:pPr>
        <w:pStyle w:val="a9"/>
        <w:ind w:firstLine="426"/>
        <w:rPr>
          <w:rFonts w:ascii="Times New Roman" w:hAnsi="Times New Roman" w:cs="Times New Roman"/>
          <w:sz w:val="20"/>
          <w:lang w:val="ru-RU"/>
        </w:rPr>
      </w:pPr>
      <w:r w:rsidRPr="006027AA">
        <w:rPr>
          <w:rFonts w:ascii="Times New Roman" w:hAnsi="Times New Roman" w:cs="Times New Roman"/>
          <w:lang w:val="ru-RU"/>
        </w:rPr>
        <w:t>Разряды имён числительных по строению: простые, сложные, составные числительные.</w:t>
      </w:r>
    </w:p>
    <w:p w:rsidR="00503018" w:rsidRPr="006027AA" w:rsidRDefault="00503018" w:rsidP="00503018">
      <w:pPr>
        <w:pStyle w:val="a9"/>
        <w:ind w:firstLine="426"/>
        <w:rPr>
          <w:rFonts w:ascii="Times New Roman" w:hAnsi="Times New Roman" w:cs="Times New Roman"/>
          <w:sz w:val="20"/>
          <w:lang w:val="ru-RU"/>
        </w:rPr>
      </w:pPr>
      <w:r w:rsidRPr="006027AA">
        <w:rPr>
          <w:rFonts w:ascii="Times New Roman" w:hAnsi="Times New Roman" w:cs="Times New Roman"/>
          <w:lang w:val="ru-RU"/>
        </w:rPr>
        <w:t>Словообразование имён числительных.</w:t>
      </w:r>
    </w:p>
    <w:p w:rsidR="00503018" w:rsidRPr="006027AA" w:rsidRDefault="00503018" w:rsidP="00503018">
      <w:pPr>
        <w:pStyle w:val="a9"/>
        <w:ind w:firstLine="426"/>
        <w:rPr>
          <w:rFonts w:ascii="Times New Roman" w:hAnsi="Times New Roman" w:cs="Times New Roman"/>
          <w:sz w:val="20"/>
          <w:lang w:val="ru-RU"/>
        </w:rPr>
      </w:pPr>
      <w:r w:rsidRPr="006027AA">
        <w:rPr>
          <w:rFonts w:ascii="Times New Roman" w:hAnsi="Times New Roman" w:cs="Times New Roman"/>
          <w:lang w:val="ru-RU"/>
        </w:rPr>
        <w:t>Склонение количественных и порядковых имён числительных.</w:t>
      </w:r>
    </w:p>
    <w:p w:rsidR="00503018" w:rsidRPr="006027AA" w:rsidRDefault="00503018" w:rsidP="00503018">
      <w:pPr>
        <w:pStyle w:val="a9"/>
        <w:ind w:firstLine="426"/>
        <w:rPr>
          <w:rFonts w:ascii="Times New Roman" w:hAnsi="Times New Roman" w:cs="Times New Roman"/>
          <w:sz w:val="20"/>
          <w:lang w:val="ru-RU"/>
        </w:rPr>
      </w:pPr>
      <w:r w:rsidRPr="006027AA">
        <w:rPr>
          <w:rFonts w:ascii="Times New Roman" w:hAnsi="Times New Roman" w:cs="Times New Roman"/>
          <w:lang w:val="ru-RU"/>
        </w:rPr>
        <w:t>Правильное образование форм имён числительных.</w:t>
      </w:r>
    </w:p>
    <w:p w:rsidR="00503018" w:rsidRPr="006027AA" w:rsidRDefault="00503018" w:rsidP="00503018">
      <w:pPr>
        <w:pStyle w:val="a9"/>
        <w:ind w:firstLine="426"/>
        <w:rPr>
          <w:rFonts w:ascii="Times New Roman" w:hAnsi="Times New Roman" w:cs="Times New Roman"/>
          <w:sz w:val="20"/>
          <w:lang w:val="ru-RU"/>
        </w:rPr>
      </w:pPr>
      <w:r w:rsidRPr="006027AA">
        <w:rPr>
          <w:rFonts w:ascii="Times New Roman" w:hAnsi="Times New Roman" w:cs="Times New Roman"/>
          <w:lang w:val="ru-RU"/>
        </w:rPr>
        <w:t>Правильное употребление собирательных имён числительных.</w:t>
      </w:r>
    </w:p>
    <w:p w:rsidR="00503018" w:rsidRPr="006027AA" w:rsidRDefault="00503018" w:rsidP="00503018">
      <w:pPr>
        <w:pStyle w:val="a9"/>
        <w:ind w:firstLine="426"/>
        <w:rPr>
          <w:rFonts w:ascii="Times New Roman" w:hAnsi="Times New Roman" w:cs="Times New Roman"/>
          <w:sz w:val="20"/>
          <w:lang w:val="ru-RU"/>
        </w:rPr>
      </w:pPr>
      <w:r w:rsidRPr="006027AA">
        <w:rPr>
          <w:rFonts w:ascii="Times New Roman" w:hAnsi="Times New Roman" w:cs="Times New Roman"/>
          <w:lang w:val="ru-RU"/>
        </w:rPr>
        <w:t>Употребление имён числительных в научных текстах, деловой речи.</w:t>
      </w:r>
    </w:p>
    <w:p w:rsidR="00503018" w:rsidRPr="006027AA" w:rsidRDefault="00503018" w:rsidP="00503018">
      <w:pPr>
        <w:pStyle w:val="a9"/>
        <w:ind w:firstLine="426"/>
        <w:rPr>
          <w:rFonts w:ascii="Times New Roman" w:hAnsi="Times New Roman" w:cs="Times New Roman"/>
          <w:sz w:val="20"/>
          <w:lang w:val="ru-RU"/>
        </w:rPr>
      </w:pPr>
      <w:r w:rsidRPr="006027AA">
        <w:rPr>
          <w:rFonts w:ascii="Times New Roman" w:hAnsi="Times New Roman" w:cs="Times New Roman"/>
          <w:lang w:val="ru-RU"/>
        </w:rPr>
        <w:t>Морфологический анализ имён числительных.</w:t>
      </w:r>
    </w:p>
    <w:p w:rsidR="00503018" w:rsidRPr="006027AA" w:rsidRDefault="00503018" w:rsidP="00503018">
      <w:pPr>
        <w:pStyle w:val="a9"/>
        <w:ind w:firstLine="426"/>
        <w:rPr>
          <w:rFonts w:ascii="Times New Roman" w:hAnsi="Times New Roman" w:cs="Times New Roman"/>
          <w:sz w:val="20"/>
          <w:lang w:val="ru-RU"/>
        </w:rPr>
      </w:pPr>
      <w:r w:rsidRPr="006027AA">
        <w:rPr>
          <w:rFonts w:ascii="Times New Roman" w:hAnsi="Times New Roman" w:cs="Times New Roman"/>
          <w:lang w:val="ru-RU"/>
        </w:rPr>
        <w:t xml:space="preserve">Нормы правописания имён числительных: написание </w:t>
      </w:r>
      <w:r w:rsidRPr="006027AA">
        <w:rPr>
          <w:rFonts w:ascii="Times New Roman" w:hAnsi="Times New Roman" w:cs="Times New Roman"/>
          <w:b/>
          <w:i/>
          <w:lang w:val="ru-RU"/>
        </w:rPr>
        <w:t>ь</w:t>
      </w:r>
      <w:r w:rsidRPr="006027AA">
        <w:rPr>
          <w:rFonts w:ascii="Times New Roman" w:hAnsi="Times New Roman" w:cs="Times New Roman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нормы правописания окончаний числительных.</w:t>
      </w:r>
    </w:p>
    <w:p w:rsidR="00503018" w:rsidRPr="006027AA" w:rsidRDefault="00503018" w:rsidP="00503018">
      <w:pPr>
        <w:pStyle w:val="a9"/>
        <w:ind w:firstLine="426"/>
        <w:rPr>
          <w:rFonts w:ascii="Times New Roman" w:hAnsi="Times New Roman" w:cs="Times New Roman"/>
          <w:sz w:val="20"/>
          <w:lang w:val="ru-RU"/>
        </w:rPr>
      </w:pPr>
      <w:r w:rsidRPr="006027AA">
        <w:rPr>
          <w:rFonts w:ascii="Times New Roman" w:hAnsi="Times New Roman" w:cs="Times New Roman"/>
          <w:b/>
          <w:lang w:val="ru-RU"/>
        </w:rPr>
        <w:t xml:space="preserve">Местоимение </w:t>
      </w:r>
      <w:r w:rsidRPr="006027AA">
        <w:rPr>
          <w:rFonts w:ascii="Times New Roman" w:hAnsi="Times New Roman" w:cs="Times New Roman"/>
          <w:sz w:val="20"/>
          <w:lang w:val="ru-RU"/>
        </w:rPr>
        <w:br/>
      </w:r>
      <w:r w:rsidRPr="006027AA">
        <w:rPr>
          <w:rFonts w:ascii="Times New Roman" w:hAnsi="Times New Roman" w:cs="Times New Roman"/>
          <w:lang w:val="ru-RU"/>
        </w:rPr>
        <w:t>Общее грамматическое значение местоимения. Синтаксические функции местоимений.</w:t>
      </w:r>
    </w:p>
    <w:p w:rsidR="00503018" w:rsidRPr="006027AA" w:rsidRDefault="00503018" w:rsidP="00503018">
      <w:pPr>
        <w:pStyle w:val="a9"/>
        <w:ind w:firstLine="426"/>
        <w:rPr>
          <w:rFonts w:ascii="Times New Roman" w:hAnsi="Times New Roman" w:cs="Times New Roman"/>
          <w:sz w:val="20"/>
          <w:lang w:val="ru-RU"/>
        </w:rPr>
      </w:pPr>
      <w:r w:rsidRPr="006027AA">
        <w:rPr>
          <w:rFonts w:ascii="Times New Roman" w:hAnsi="Times New Roman" w:cs="Times New Roman"/>
          <w:sz w:val="20"/>
          <w:lang w:val="ru-RU"/>
        </w:rPr>
        <w:tab/>
      </w:r>
      <w:proofErr w:type="gramStart"/>
      <w:r w:rsidRPr="006027AA">
        <w:rPr>
          <w:rFonts w:ascii="Times New Roman" w:hAnsi="Times New Roman" w:cs="Times New Roman"/>
          <w:lang w:val="ru-RU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  <w:proofErr w:type="gramEnd"/>
    </w:p>
    <w:p w:rsidR="00503018" w:rsidRPr="006027AA" w:rsidRDefault="00503018" w:rsidP="00503018">
      <w:pPr>
        <w:pStyle w:val="a9"/>
        <w:ind w:firstLine="426"/>
        <w:rPr>
          <w:rFonts w:ascii="Times New Roman" w:hAnsi="Times New Roman" w:cs="Times New Roman"/>
          <w:sz w:val="20"/>
          <w:lang w:val="ru-RU"/>
        </w:rPr>
      </w:pPr>
      <w:r w:rsidRPr="006027AA">
        <w:rPr>
          <w:rFonts w:ascii="Times New Roman" w:hAnsi="Times New Roman" w:cs="Times New Roman"/>
          <w:lang w:val="ru-RU"/>
        </w:rPr>
        <w:t>Склонение местоимений.</w:t>
      </w:r>
    </w:p>
    <w:p w:rsidR="00503018" w:rsidRPr="006027AA" w:rsidRDefault="00503018" w:rsidP="00503018">
      <w:pPr>
        <w:pStyle w:val="a9"/>
        <w:ind w:firstLine="426"/>
        <w:rPr>
          <w:rFonts w:ascii="Times New Roman" w:hAnsi="Times New Roman" w:cs="Times New Roman"/>
          <w:sz w:val="20"/>
          <w:lang w:val="ru-RU"/>
        </w:rPr>
      </w:pPr>
      <w:r w:rsidRPr="006027AA">
        <w:rPr>
          <w:rFonts w:ascii="Times New Roman" w:hAnsi="Times New Roman" w:cs="Times New Roman"/>
          <w:lang w:val="ru-RU"/>
        </w:rPr>
        <w:t>Словообразование местоимений.</w:t>
      </w:r>
    </w:p>
    <w:p w:rsidR="00503018" w:rsidRPr="006027AA" w:rsidRDefault="00503018" w:rsidP="00503018">
      <w:pPr>
        <w:pStyle w:val="a9"/>
        <w:ind w:firstLine="426"/>
        <w:rPr>
          <w:rFonts w:ascii="Times New Roman" w:hAnsi="Times New Roman" w:cs="Times New Roman"/>
          <w:sz w:val="20"/>
          <w:lang w:val="ru-RU"/>
        </w:rPr>
      </w:pPr>
      <w:r w:rsidRPr="006027AA">
        <w:rPr>
          <w:rFonts w:ascii="Times New Roman" w:hAnsi="Times New Roman" w:cs="Times New Roman"/>
          <w:lang w:val="ru-RU"/>
        </w:rPr>
        <w:t>Роль местоимений в речи. 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:rsidR="00503018" w:rsidRPr="006027AA" w:rsidRDefault="00503018" w:rsidP="00503018">
      <w:pPr>
        <w:pStyle w:val="a9"/>
        <w:ind w:firstLine="426"/>
        <w:rPr>
          <w:rFonts w:ascii="Times New Roman" w:hAnsi="Times New Roman" w:cs="Times New Roman"/>
          <w:sz w:val="20"/>
          <w:lang w:val="ru-RU"/>
        </w:rPr>
      </w:pPr>
      <w:r w:rsidRPr="006027AA">
        <w:rPr>
          <w:rFonts w:ascii="Times New Roman" w:hAnsi="Times New Roman" w:cs="Times New Roman"/>
          <w:lang w:val="ru-RU"/>
        </w:rPr>
        <w:t>Морфологический анализ местоимений.</w:t>
      </w:r>
    </w:p>
    <w:p w:rsidR="00503018" w:rsidRPr="006027AA" w:rsidRDefault="00503018" w:rsidP="00503018">
      <w:pPr>
        <w:pStyle w:val="a9"/>
        <w:ind w:firstLine="426"/>
        <w:rPr>
          <w:rFonts w:ascii="Times New Roman" w:hAnsi="Times New Roman" w:cs="Times New Roman"/>
          <w:lang w:val="ru-RU"/>
        </w:rPr>
      </w:pPr>
      <w:r w:rsidRPr="006027AA">
        <w:rPr>
          <w:rFonts w:ascii="Times New Roman" w:hAnsi="Times New Roman" w:cs="Times New Roman"/>
          <w:lang w:val="ru-RU"/>
        </w:rPr>
        <w:t xml:space="preserve">Нормы правописания местоимений: правописание место​имений с </w:t>
      </w:r>
      <w:r w:rsidRPr="006027AA">
        <w:rPr>
          <w:rFonts w:ascii="Times New Roman" w:hAnsi="Times New Roman" w:cs="Times New Roman"/>
          <w:b/>
          <w:i/>
          <w:lang w:val="ru-RU"/>
        </w:rPr>
        <w:t>не</w:t>
      </w:r>
      <w:r w:rsidRPr="006027AA">
        <w:rPr>
          <w:rFonts w:ascii="Times New Roman" w:hAnsi="Times New Roman" w:cs="Times New Roman"/>
          <w:lang w:val="ru-RU"/>
        </w:rPr>
        <w:t xml:space="preserve"> и </w:t>
      </w:r>
      <w:r w:rsidRPr="006027AA">
        <w:rPr>
          <w:rFonts w:ascii="Times New Roman" w:hAnsi="Times New Roman" w:cs="Times New Roman"/>
          <w:b/>
          <w:i/>
          <w:lang w:val="ru-RU"/>
        </w:rPr>
        <w:t>ни</w:t>
      </w:r>
      <w:r w:rsidRPr="006027AA">
        <w:rPr>
          <w:rFonts w:ascii="Times New Roman" w:hAnsi="Times New Roman" w:cs="Times New Roman"/>
          <w:lang w:val="ru-RU"/>
        </w:rPr>
        <w:t>; слитное, раздельное и</w:t>
      </w:r>
      <w:r>
        <w:rPr>
          <w:rFonts w:ascii="Times New Roman" w:hAnsi="Times New Roman" w:cs="Times New Roman"/>
          <w:lang w:val="ru-RU"/>
        </w:rPr>
        <w:t xml:space="preserve"> </w:t>
      </w:r>
      <w:r w:rsidRPr="006027AA">
        <w:rPr>
          <w:rFonts w:ascii="Times New Roman" w:hAnsi="Times New Roman" w:cs="Times New Roman"/>
          <w:lang w:val="ru-RU"/>
        </w:rPr>
        <w:t>дефисное написание местоимений.</w:t>
      </w:r>
    </w:p>
    <w:p w:rsidR="00503018" w:rsidRPr="006027AA" w:rsidRDefault="00503018" w:rsidP="00503018">
      <w:pPr>
        <w:pStyle w:val="a9"/>
        <w:ind w:firstLine="426"/>
        <w:rPr>
          <w:rFonts w:ascii="Times New Roman" w:hAnsi="Times New Roman" w:cs="Times New Roman"/>
          <w:lang w:val="ru-RU"/>
        </w:rPr>
      </w:pPr>
      <w:r w:rsidRPr="006027AA">
        <w:rPr>
          <w:rFonts w:ascii="Times New Roman" w:hAnsi="Times New Roman" w:cs="Times New Roman"/>
          <w:b/>
          <w:lang w:val="ru-RU"/>
        </w:rPr>
        <w:t xml:space="preserve">Глагол </w:t>
      </w:r>
      <w:r w:rsidRPr="006027AA">
        <w:rPr>
          <w:rFonts w:ascii="Times New Roman" w:hAnsi="Times New Roman" w:cs="Times New Roman"/>
          <w:lang w:val="ru-RU"/>
        </w:rPr>
        <w:br/>
        <w:t>Переходные и непереходные глаголы.</w:t>
      </w:r>
    </w:p>
    <w:p w:rsidR="00503018" w:rsidRPr="006027AA" w:rsidRDefault="00503018" w:rsidP="00503018">
      <w:pPr>
        <w:pStyle w:val="a9"/>
        <w:ind w:firstLine="426"/>
        <w:rPr>
          <w:rFonts w:ascii="Times New Roman" w:hAnsi="Times New Roman" w:cs="Times New Roman"/>
          <w:lang w:val="ru-RU"/>
        </w:rPr>
      </w:pPr>
      <w:r w:rsidRPr="006027AA">
        <w:rPr>
          <w:rFonts w:ascii="Times New Roman" w:hAnsi="Times New Roman" w:cs="Times New Roman"/>
          <w:lang w:val="ru-RU"/>
        </w:rPr>
        <w:t>Разноспрягаемые глаголы.</w:t>
      </w:r>
    </w:p>
    <w:p w:rsidR="00503018" w:rsidRPr="006027AA" w:rsidRDefault="00503018" w:rsidP="00503018">
      <w:pPr>
        <w:pStyle w:val="a9"/>
        <w:ind w:firstLine="426"/>
        <w:rPr>
          <w:rFonts w:ascii="Times New Roman" w:hAnsi="Times New Roman" w:cs="Times New Roman"/>
          <w:lang w:val="ru-RU"/>
        </w:rPr>
      </w:pPr>
      <w:r w:rsidRPr="006027AA">
        <w:rPr>
          <w:rFonts w:ascii="Times New Roman" w:hAnsi="Times New Roman" w:cs="Times New Roman"/>
          <w:lang w:val="ru-RU"/>
        </w:rPr>
        <w:t>Безличные глаголы. Использование личных глаголов в безличном значении.</w:t>
      </w:r>
    </w:p>
    <w:p w:rsidR="00503018" w:rsidRPr="006027AA" w:rsidRDefault="00503018" w:rsidP="00503018">
      <w:pPr>
        <w:pStyle w:val="a9"/>
        <w:ind w:firstLine="426"/>
        <w:rPr>
          <w:rFonts w:ascii="Times New Roman" w:hAnsi="Times New Roman" w:cs="Times New Roman"/>
          <w:lang w:val="ru-RU"/>
        </w:rPr>
      </w:pPr>
      <w:r w:rsidRPr="006027AA">
        <w:rPr>
          <w:rFonts w:ascii="Times New Roman" w:hAnsi="Times New Roman" w:cs="Times New Roman"/>
          <w:lang w:val="ru-RU"/>
        </w:rPr>
        <w:t>Изъявительное, условное и повелительное наклонения глагола.</w:t>
      </w:r>
    </w:p>
    <w:p w:rsidR="00503018" w:rsidRPr="006027AA" w:rsidRDefault="00503018" w:rsidP="00503018">
      <w:pPr>
        <w:pStyle w:val="a9"/>
        <w:ind w:firstLine="426"/>
        <w:rPr>
          <w:rFonts w:ascii="Times New Roman" w:hAnsi="Times New Roman" w:cs="Times New Roman"/>
          <w:lang w:val="ru-RU"/>
        </w:rPr>
      </w:pPr>
      <w:r w:rsidRPr="006027AA">
        <w:rPr>
          <w:rFonts w:ascii="Times New Roman" w:hAnsi="Times New Roman" w:cs="Times New Roman"/>
          <w:lang w:val="ru-RU"/>
        </w:rPr>
        <w:t>Нормы ударения в глагольных формах (в рамках изученного).</w:t>
      </w:r>
    </w:p>
    <w:p w:rsidR="00503018" w:rsidRPr="006027AA" w:rsidRDefault="00503018" w:rsidP="00503018">
      <w:pPr>
        <w:pStyle w:val="a9"/>
        <w:ind w:firstLine="426"/>
        <w:rPr>
          <w:rFonts w:ascii="Times New Roman" w:hAnsi="Times New Roman" w:cs="Times New Roman"/>
          <w:lang w:val="ru-RU"/>
        </w:rPr>
      </w:pPr>
      <w:r w:rsidRPr="006027AA">
        <w:rPr>
          <w:rFonts w:ascii="Times New Roman" w:hAnsi="Times New Roman" w:cs="Times New Roman"/>
          <w:lang w:val="ru-RU"/>
        </w:rPr>
        <w:t>Нормы словоизменения глаголов.</w:t>
      </w:r>
    </w:p>
    <w:p w:rsidR="00503018" w:rsidRPr="006027AA" w:rsidRDefault="00503018" w:rsidP="00503018">
      <w:pPr>
        <w:pStyle w:val="a9"/>
        <w:ind w:firstLine="426"/>
        <w:rPr>
          <w:rFonts w:ascii="Times New Roman" w:hAnsi="Times New Roman" w:cs="Times New Roman"/>
          <w:lang w:val="ru-RU"/>
        </w:rPr>
      </w:pPr>
      <w:proofErr w:type="gramStart"/>
      <w:r w:rsidRPr="006027AA">
        <w:rPr>
          <w:rFonts w:ascii="Times New Roman" w:hAnsi="Times New Roman" w:cs="Times New Roman"/>
          <w:lang w:val="ru-RU"/>
        </w:rPr>
        <w:t>Видо-временная</w:t>
      </w:r>
      <w:proofErr w:type="gramEnd"/>
      <w:r w:rsidRPr="006027AA">
        <w:rPr>
          <w:rFonts w:ascii="Times New Roman" w:hAnsi="Times New Roman" w:cs="Times New Roman"/>
          <w:lang w:val="ru-RU"/>
        </w:rPr>
        <w:t xml:space="preserve"> соотнесённость глагольных форм в тексте.</w:t>
      </w:r>
    </w:p>
    <w:p w:rsidR="00503018" w:rsidRPr="006027AA" w:rsidRDefault="00503018" w:rsidP="00503018">
      <w:pPr>
        <w:pStyle w:val="a9"/>
        <w:ind w:firstLine="426"/>
        <w:rPr>
          <w:rFonts w:ascii="Times New Roman" w:hAnsi="Times New Roman" w:cs="Times New Roman"/>
          <w:lang w:val="ru-RU"/>
        </w:rPr>
      </w:pPr>
      <w:r w:rsidRPr="006027AA">
        <w:rPr>
          <w:rFonts w:ascii="Times New Roman" w:hAnsi="Times New Roman" w:cs="Times New Roman"/>
          <w:lang w:val="ru-RU"/>
        </w:rPr>
        <w:t>Морфологический анализ глаголов.</w:t>
      </w:r>
    </w:p>
    <w:p w:rsidR="006027AA" w:rsidRPr="006027AA" w:rsidRDefault="00503018" w:rsidP="00215894">
      <w:pPr>
        <w:pStyle w:val="a9"/>
        <w:ind w:firstLine="426"/>
        <w:rPr>
          <w:rFonts w:ascii="Times New Roman" w:hAnsi="Times New Roman" w:cs="Times New Roman"/>
          <w:sz w:val="20"/>
          <w:lang w:val="ru-RU"/>
        </w:rPr>
      </w:pPr>
      <w:r w:rsidRPr="006027AA">
        <w:rPr>
          <w:rFonts w:ascii="Times New Roman" w:hAnsi="Times New Roman" w:cs="Times New Roman"/>
          <w:lang w:val="ru-RU"/>
        </w:rPr>
        <w:t xml:space="preserve">Использование </w:t>
      </w:r>
      <w:r w:rsidRPr="006027AA">
        <w:rPr>
          <w:rFonts w:ascii="Times New Roman" w:hAnsi="Times New Roman" w:cs="Times New Roman"/>
          <w:b/>
          <w:i/>
          <w:lang w:val="ru-RU"/>
        </w:rPr>
        <w:t>ь</w:t>
      </w:r>
      <w:r w:rsidRPr="006027AA">
        <w:rPr>
          <w:rFonts w:ascii="Times New Roman" w:hAnsi="Times New Roman" w:cs="Times New Roman"/>
          <w:lang w:val="ru-RU"/>
        </w:rPr>
        <w:t xml:space="preserve"> как показателя грамматической формы в повелительном наклонении глагола.</w:t>
      </w:r>
      <w:r w:rsidR="00215894" w:rsidRPr="006027AA">
        <w:rPr>
          <w:rFonts w:ascii="Times New Roman" w:hAnsi="Times New Roman" w:cs="Times New Roman"/>
          <w:sz w:val="20"/>
          <w:lang w:val="ru-RU"/>
        </w:rPr>
        <w:t xml:space="preserve"> </w:t>
      </w:r>
    </w:p>
    <w:p w:rsidR="00DF0E42" w:rsidRPr="0090669D" w:rsidRDefault="00C67AF0" w:rsidP="0090669D">
      <w:pPr>
        <w:pStyle w:val="a9"/>
        <w:ind w:firstLine="567"/>
        <w:jc w:val="center"/>
        <w:rPr>
          <w:rFonts w:ascii="Times New Roman" w:hAnsi="Times New Roman" w:cs="Times New Roman"/>
          <w:b/>
          <w:lang w:val="ru-RU"/>
        </w:rPr>
      </w:pPr>
      <w:r w:rsidRPr="0090669D">
        <w:rPr>
          <w:rFonts w:ascii="Times New Roman" w:hAnsi="Times New Roman" w:cs="Times New Roman"/>
          <w:b/>
          <w:lang w:val="ru-RU"/>
        </w:rPr>
        <w:t>ПЛАНИРУЕМЫЕ ОБРАЗОВАТЕЛЬНЫЕ РЕЗУЛЬТАТЫ</w:t>
      </w:r>
    </w:p>
    <w:p w:rsidR="00DF0E42" w:rsidRPr="0090669D" w:rsidRDefault="00C67AF0" w:rsidP="0090669D">
      <w:pPr>
        <w:pStyle w:val="a9"/>
        <w:ind w:firstLine="567"/>
        <w:rPr>
          <w:rFonts w:ascii="Times New Roman" w:hAnsi="Times New Roman" w:cs="Times New Roman"/>
          <w:b/>
          <w:lang w:val="ru-RU"/>
        </w:rPr>
      </w:pPr>
      <w:r w:rsidRPr="0090669D">
        <w:rPr>
          <w:rFonts w:ascii="Times New Roman" w:hAnsi="Times New Roman" w:cs="Times New Roman"/>
          <w:b/>
          <w:lang w:val="ru-RU"/>
        </w:rPr>
        <w:t>ЛИЧНОСТНЫЕ РЕЗУЛЬТАТЫ</w:t>
      </w:r>
    </w:p>
    <w:p w:rsidR="00DF0E42" w:rsidRPr="0090669D" w:rsidRDefault="00C67AF0" w:rsidP="0090669D">
      <w:pPr>
        <w:pStyle w:val="a9"/>
        <w:ind w:firstLine="567"/>
        <w:rPr>
          <w:rFonts w:ascii="Times New Roman" w:hAnsi="Times New Roman" w:cs="Times New Roman"/>
          <w:lang w:val="ru-RU"/>
        </w:rPr>
      </w:pPr>
      <w:r w:rsidRPr="0090669D">
        <w:rPr>
          <w:rFonts w:ascii="Times New Roman" w:hAnsi="Times New Roman" w:cs="Times New Roman"/>
          <w:lang w:val="ru-RU"/>
        </w:rPr>
        <w:t xml:space="preserve">Личностные результаты освоения Примерной рабочей программы по русскому языку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</w:t>
      </w:r>
      <w:r w:rsidRPr="0090669D">
        <w:rPr>
          <w:rFonts w:ascii="Times New Roman" w:hAnsi="Times New Roman" w:cs="Times New Roman"/>
          <w:lang w:val="ru-RU"/>
        </w:rPr>
        <w:br/>
        <w:t>самовоспитания и саморазвития, формирования внутренней позиции личности.</w:t>
      </w:r>
    </w:p>
    <w:p w:rsidR="0090669D" w:rsidRDefault="00C67AF0" w:rsidP="0090669D">
      <w:pPr>
        <w:pStyle w:val="a9"/>
        <w:ind w:firstLine="567"/>
        <w:rPr>
          <w:rFonts w:ascii="Times New Roman" w:hAnsi="Times New Roman" w:cs="Times New Roman"/>
          <w:lang w:val="ru-RU"/>
        </w:rPr>
      </w:pPr>
      <w:r w:rsidRPr="0090669D">
        <w:rPr>
          <w:rFonts w:ascii="Times New Roman" w:hAnsi="Times New Roman" w:cs="Times New Roman"/>
          <w:lang w:val="ru-RU"/>
        </w:rPr>
        <w:tab/>
        <w:t xml:space="preserve">Личностные результаты освоения Примерной рабочей программы по русскому языку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 </w:t>
      </w:r>
      <w:r w:rsidRPr="0090669D">
        <w:rPr>
          <w:rFonts w:ascii="Times New Roman" w:hAnsi="Times New Roman" w:cs="Times New Roman"/>
          <w:lang w:val="ru-RU"/>
        </w:rPr>
        <w:br/>
      </w:r>
      <w:r w:rsidRPr="0090669D">
        <w:rPr>
          <w:rFonts w:ascii="Times New Roman" w:hAnsi="Times New Roman" w:cs="Times New Roman"/>
          <w:lang w:val="ru-RU"/>
        </w:rPr>
        <w:tab/>
      </w:r>
      <w:r w:rsidRPr="0090669D">
        <w:rPr>
          <w:rFonts w:ascii="Times New Roman" w:hAnsi="Times New Roman" w:cs="Times New Roman"/>
          <w:b/>
          <w:i/>
          <w:lang w:val="ru-RU"/>
        </w:rPr>
        <w:t xml:space="preserve">Гражданского воспитания: </w:t>
      </w:r>
      <w:r w:rsidRPr="0090669D">
        <w:rPr>
          <w:rFonts w:ascii="Times New Roman" w:hAnsi="Times New Roman" w:cs="Times New Roman"/>
          <w:b/>
          <w:lang w:val="ru-RU"/>
        </w:rPr>
        <w:br/>
      </w:r>
      <w:r w:rsidRPr="0090669D">
        <w:rPr>
          <w:rFonts w:ascii="Times New Roman" w:hAnsi="Times New Roman" w:cs="Times New Roman"/>
          <w:lang w:val="ru-RU"/>
        </w:rPr>
        <w:tab/>
      </w:r>
      <w:r w:rsidR="0090669D">
        <w:rPr>
          <w:rFonts w:ascii="Times New Roman" w:hAnsi="Times New Roman" w:cs="Times New Roman"/>
          <w:lang w:val="ru-RU"/>
        </w:rPr>
        <w:t xml:space="preserve">- </w:t>
      </w:r>
      <w:r w:rsidRPr="0090669D">
        <w:rPr>
          <w:rFonts w:ascii="Times New Roman" w:hAnsi="Times New Roman" w:cs="Times New Roman"/>
          <w:lang w:val="ru-RU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 </w:t>
      </w:r>
    </w:p>
    <w:p w:rsidR="0090669D" w:rsidRDefault="0090669D" w:rsidP="0090669D">
      <w:pPr>
        <w:pStyle w:val="a9"/>
        <w:ind w:firstLine="567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 xml:space="preserve">- </w:t>
      </w:r>
      <w:r w:rsidR="00C67AF0" w:rsidRPr="0090669D">
        <w:rPr>
          <w:rFonts w:ascii="Times New Roman" w:hAnsi="Times New Roman" w:cs="Times New Roman"/>
          <w:lang w:val="ru-RU"/>
        </w:rPr>
        <w:t xml:space="preserve">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 </w:t>
      </w:r>
    </w:p>
    <w:p w:rsidR="0090669D" w:rsidRDefault="0090669D" w:rsidP="0090669D">
      <w:pPr>
        <w:pStyle w:val="a9"/>
        <w:ind w:firstLine="567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="00C67AF0" w:rsidRPr="0090669D">
        <w:rPr>
          <w:rFonts w:ascii="Times New Roman" w:hAnsi="Times New Roman" w:cs="Times New Roman"/>
          <w:lang w:val="ru-RU"/>
        </w:rPr>
        <w:t xml:space="preserve">неприятие любых форм экстремизма, дискриминации; понимание роли различных социальных институтов в жизни человека; </w:t>
      </w:r>
      <w:r w:rsidR="00C67AF0" w:rsidRPr="0090669D">
        <w:rPr>
          <w:rFonts w:ascii="Times New Roman" w:hAnsi="Times New Roman" w:cs="Times New Roman"/>
          <w:lang w:val="ru-RU"/>
        </w:rPr>
        <w:br/>
      </w:r>
      <w:r>
        <w:rPr>
          <w:rFonts w:ascii="Times New Roman" w:hAnsi="Times New Roman" w:cs="Times New Roman"/>
          <w:lang w:val="ru-RU"/>
        </w:rPr>
        <w:t xml:space="preserve">             - </w:t>
      </w:r>
      <w:r w:rsidR="00C67AF0" w:rsidRPr="0090669D">
        <w:rPr>
          <w:rFonts w:ascii="Times New Roman" w:hAnsi="Times New Roman" w:cs="Times New Roman"/>
          <w:lang w:val="ru-RU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</w:t>
      </w:r>
      <w:proofErr w:type="gramStart"/>
      <w:r w:rsidR="00C67AF0" w:rsidRPr="0090669D">
        <w:rPr>
          <w:rFonts w:ascii="Times New Roman" w:hAnsi="Times New Roman" w:cs="Times New Roman"/>
          <w:lang w:val="ru-RU"/>
        </w:rPr>
        <w:t>формируемое</w:t>
      </w:r>
      <w:proofErr w:type="gramEnd"/>
      <w:r w:rsidR="00C67AF0" w:rsidRPr="0090669D">
        <w:rPr>
          <w:rFonts w:ascii="Times New Roman" w:hAnsi="Times New Roman" w:cs="Times New Roman"/>
          <w:lang w:val="ru-RU"/>
        </w:rPr>
        <w:t xml:space="preserve"> в том числе на основе примеров из литературных произведений, написанных на русском языке; </w:t>
      </w:r>
    </w:p>
    <w:p w:rsidR="00DF0E42" w:rsidRPr="0090669D" w:rsidRDefault="0090669D" w:rsidP="0090669D">
      <w:pPr>
        <w:pStyle w:val="a9"/>
        <w:ind w:firstLine="567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="00C67AF0" w:rsidRPr="0090669D">
        <w:rPr>
          <w:rFonts w:ascii="Times New Roman" w:hAnsi="Times New Roman" w:cs="Times New Roman"/>
          <w:lang w:val="ru-RU"/>
        </w:rPr>
        <w:t>готовность к разнообразной совместной деятельности, стремление к взаимопониманию и взаимопомощи; активное участие в школьном самоуправлении; готовность к участию в гуманитарной деятельности (помощь людям, нуждающимся в ней; волонтёрство).</w:t>
      </w:r>
    </w:p>
    <w:p w:rsidR="0090669D" w:rsidRDefault="00C67AF0" w:rsidP="0090669D">
      <w:pPr>
        <w:pStyle w:val="a9"/>
        <w:ind w:firstLine="567"/>
        <w:rPr>
          <w:rFonts w:ascii="Times New Roman" w:hAnsi="Times New Roman" w:cs="Times New Roman"/>
          <w:lang w:val="ru-RU"/>
        </w:rPr>
      </w:pPr>
      <w:r w:rsidRPr="0090669D">
        <w:rPr>
          <w:rFonts w:ascii="Times New Roman" w:hAnsi="Times New Roman" w:cs="Times New Roman"/>
          <w:lang w:val="ru-RU"/>
        </w:rPr>
        <w:tab/>
      </w:r>
      <w:r w:rsidRPr="0090669D">
        <w:rPr>
          <w:rFonts w:ascii="Times New Roman" w:hAnsi="Times New Roman" w:cs="Times New Roman"/>
          <w:b/>
          <w:i/>
          <w:lang w:val="ru-RU"/>
        </w:rPr>
        <w:t xml:space="preserve">Патриотического воспитания: </w:t>
      </w:r>
      <w:r w:rsidRPr="0090669D">
        <w:rPr>
          <w:rFonts w:ascii="Times New Roman" w:hAnsi="Times New Roman" w:cs="Times New Roman"/>
          <w:b/>
          <w:lang w:val="ru-RU"/>
        </w:rPr>
        <w:br/>
      </w:r>
      <w:r w:rsidRPr="0090669D">
        <w:rPr>
          <w:rFonts w:ascii="Times New Roman" w:hAnsi="Times New Roman" w:cs="Times New Roman"/>
          <w:lang w:val="ru-RU"/>
        </w:rPr>
        <w:tab/>
      </w:r>
      <w:r w:rsidR="0090669D">
        <w:rPr>
          <w:rFonts w:ascii="Times New Roman" w:hAnsi="Times New Roman" w:cs="Times New Roman"/>
          <w:lang w:val="ru-RU"/>
        </w:rPr>
        <w:t xml:space="preserve">- </w:t>
      </w:r>
      <w:r w:rsidRPr="0090669D">
        <w:rPr>
          <w:rFonts w:ascii="Times New Roman" w:hAnsi="Times New Roman" w:cs="Times New Roman"/>
          <w:lang w:val="ru-RU"/>
        </w:rPr>
        <w:t xml:space="preserve"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России; </w:t>
      </w:r>
    </w:p>
    <w:p w:rsidR="0090669D" w:rsidRDefault="0090669D" w:rsidP="0090669D">
      <w:pPr>
        <w:pStyle w:val="a9"/>
        <w:ind w:firstLine="567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="00C67AF0" w:rsidRPr="0090669D">
        <w:rPr>
          <w:rFonts w:ascii="Times New Roman" w:hAnsi="Times New Roman" w:cs="Times New Roman"/>
          <w:lang w:val="ru-RU"/>
        </w:rPr>
        <w:t xml:space="preserve">проявление интереса к познанию русского языка, к истории и культуре Российской Федерации, культуре своего края, народов России в контексте учебного предмета «Русский язык»; </w:t>
      </w:r>
    </w:p>
    <w:p w:rsidR="0090669D" w:rsidRDefault="0090669D" w:rsidP="0090669D">
      <w:pPr>
        <w:pStyle w:val="a9"/>
        <w:ind w:firstLine="567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="00C67AF0" w:rsidRPr="0090669D">
        <w:rPr>
          <w:rFonts w:ascii="Times New Roman" w:hAnsi="Times New Roman" w:cs="Times New Roman"/>
          <w:lang w:val="ru-RU"/>
        </w:rPr>
        <w:t xml:space="preserve">ценностное отношение к русскому языку, к достижениям своей Родины — России, к науке, искусству, боевым подвигам и трудовым достижениям народа, в том числе отражённым в художественных произведениях; </w:t>
      </w:r>
    </w:p>
    <w:p w:rsidR="00DF0E42" w:rsidRPr="0090669D" w:rsidRDefault="0090669D" w:rsidP="0090669D">
      <w:pPr>
        <w:pStyle w:val="a9"/>
        <w:ind w:firstLine="567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="00C67AF0" w:rsidRPr="0090669D">
        <w:rPr>
          <w:rFonts w:ascii="Times New Roman" w:hAnsi="Times New Roman" w:cs="Times New Roman"/>
          <w:lang w:val="ru-RU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90669D" w:rsidRDefault="00C67AF0" w:rsidP="0090669D">
      <w:pPr>
        <w:pStyle w:val="a9"/>
        <w:ind w:firstLine="567"/>
        <w:rPr>
          <w:rFonts w:ascii="Times New Roman" w:hAnsi="Times New Roman" w:cs="Times New Roman"/>
          <w:lang w:val="ru-RU"/>
        </w:rPr>
      </w:pPr>
      <w:r w:rsidRPr="0090669D">
        <w:rPr>
          <w:rFonts w:ascii="Times New Roman" w:hAnsi="Times New Roman" w:cs="Times New Roman"/>
          <w:lang w:val="ru-RU"/>
        </w:rPr>
        <w:tab/>
      </w:r>
      <w:r w:rsidRPr="0090669D">
        <w:rPr>
          <w:rFonts w:ascii="Times New Roman" w:hAnsi="Times New Roman" w:cs="Times New Roman"/>
          <w:b/>
          <w:i/>
          <w:lang w:val="ru-RU"/>
        </w:rPr>
        <w:t xml:space="preserve">Духовно-нравственного воспитания: </w:t>
      </w:r>
      <w:r w:rsidRPr="0090669D">
        <w:rPr>
          <w:rFonts w:ascii="Times New Roman" w:hAnsi="Times New Roman" w:cs="Times New Roman"/>
          <w:b/>
          <w:lang w:val="ru-RU"/>
        </w:rPr>
        <w:br/>
      </w:r>
      <w:r w:rsidRPr="0090669D">
        <w:rPr>
          <w:rFonts w:ascii="Times New Roman" w:hAnsi="Times New Roman" w:cs="Times New Roman"/>
          <w:lang w:val="ru-RU"/>
        </w:rPr>
        <w:tab/>
      </w:r>
      <w:r w:rsidR="0090669D">
        <w:rPr>
          <w:rFonts w:ascii="Times New Roman" w:hAnsi="Times New Roman" w:cs="Times New Roman"/>
          <w:lang w:val="ru-RU"/>
        </w:rPr>
        <w:t xml:space="preserve">- </w:t>
      </w:r>
      <w:r w:rsidRPr="0090669D">
        <w:rPr>
          <w:rFonts w:ascii="Times New Roman" w:hAnsi="Times New Roman" w:cs="Times New Roman"/>
          <w:lang w:val="ru-RU"/>
        </w:rPr>
        <w:t xml:space="preserve">ориентация на моральные ценности и нормы в ситуациях нравственного выбора; </w:t>
      </w:r>
    </w:p>
    <w:p w:rsidR="00DF0E42" w:rsidRPr="0090669D" w:rsidRDefault="0090669D" w:rsidP="0090669D">
      <w:pPr>
        <w:pStyle w:val="a9"/>
        <w:ind w:firstLine="567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- </w:t>
      </w:r>
      <w:r w:rsidR="00C67AF0" w:rsidRPr="0090669D">
        <w:rPr>
          <w:rFonts w:ascii="Times New Roman" w:hAnsi="Times New Roman" w:cs="Times New Roman"/>
          <w:lang w:val="ru-RU"/>
        </w:rPr>
        <w:t>готовность оценивать своё поведение, в том числе речевое, и поступки, а также поведение и поступки других людей с позиции нравственных и правовых норм</w:t>
      </w:r>
      <w:r>
        <w:rPr>
          <w:rFonts w:ascii="Times New Roman" w:hAnsi="Times New Roman" w:cs="Times New Roman"/>
          <w:lang w:val="ru-RU"/>
        </w:rPr>
        <w:t xml:space="preserve"> </w:t>
      </w:r>
      <w:r w:rsidR="00C67AF0" w:rsidRPr="0090669D">
        <w:rPr>
          <w:rFonts w:ascii="Times New Roman" w:hAnsi="Times New Roman" w:cs="Times New Roman"/>
          <w:lang w:val="ru-RU"/>
        </w:rPr>
        <w:t>с учётом осознания последствий поступков; активное неприятие асоциальных поступков; свобода и ответственность</w:t>
      </w:r>
      <w:r>
        <w:rPr>
          <w:rFonts w:ascii="Times New Roman" w:hAnsi="Times New Roman" w:cs="Times New Roman"/>
          <w:lang w:val="ru-RU"/>
        </w:rPr>
        <w:t xml:space="preserve"> </w:t>
      </w:r>
      <w:r w:rsidR="00C67AF0" w:rsidRPr="0090669D">
        <w:rPr>
          <w:rFonts w:ascii="Times New Roman" w:hAnsi="Times New Roman" w:cs="Times New Roman"/>
          <w:lang w:val="ru-RU"/>
        </w:rPr>
        <w:t>личности в условиях индивидуального и общественного пространства.</w:t>
      </w:r>
    </w:p>
    <w:p w:rsidR="0090669D" w:rsidRDefault="00C67AF0" w:rsidP="0090669D">
      <w:pPr>
        <w:pStyle w:val="a9"/>
        <w:ind w:firstLine="567"/>
        <w:rPr>
          <w:rFonts w:ascii="Times New Roman" w:hAnsi="Times New Roman" w:cs="Times New Roman"/>
          <w:lang w:val="ru-RU"/>
        </w:rPr>
      </w:pPr>
      <w:r w:rsidRPr="0090669D">
        <w:rPr>
          <w:rFonts w:ascii="Times New Roman" w:hAnsi="Times New Roman" w:cs="Times New Roman"/>
          <w:lang w:val="ru-RU"/>
        </w:rPr>
        <w:tab/>
      </w:r>
      <w:r w:rsidRPr="0090669D">
        <w:rPr>
          <w:rFonts w:ascii="Times New Roman" w:hAnsi="Times New Roman" w:cs="Times New Roman"/>
          <w:b/>
          <w:i/>
          <w:lang w:val="ru-RU"/>
        </w:rPr>
        <w:t xml:space="preserve">Эстетического воспитания: </w:t>
      </w:r>
      <w:r w:rsidRPr="0090669D">
        <w:rPr>
          <w:rFonts w:ascii="Times New Roman" w:hAnsi="Times New Roman" w:cs="Times New Roman"/>
          <w:b/>
          <w:lang w:val="ru-RU"/>
        </w:rPr>
        <w:br/>
      </w:r>
      <w:r w:rsidRPr="0090669D">
        <w:rPr>
          <w:rFonts w:ascii="Times New Roman" w:hAnsi="Times New Roman" w:cs="Times New Roman"/>
          <w:lang w:val="ru-RU"/>
        </w:rPr>
        <w:tab/>
      </w:r>
      <w:r w:rsidR="0090669D">
        <w:rPr>
          <w:rFonts w:ascii="Times New Roman" w:hAnsi="Times New Roman" w:cs="Times New Roman"/>
          <w:lang w:val="ru-RU"/>
        </w:rPr>
        <w:t xml:space="preserve">- </w:t>
      </w:r>
      <w:r w:rsidRPr="0090669D">
        <w:rPr>
          <w:rFonts w:ascii="Times New Roman" w:hAnsi="Times New Roman" w:cs="Times New Roman"/>
          <w:lang w:val="ru-RU"/>
        </w:rPr>
        <w:t xml:space="preserve">восприимчивость к разным видам искусства, традициям и творчеству своего и других народов; </w:t>
      </w:r>
      <w:r w:rsidR="0090669D">
        <w:rPr>
          <w:rFonts w:ascii="Times New Roman" w:hAnsi="Times New Roman" w:cs="Times New Roman"/>
          <w:lang w:val="ru-RU"/>
        </w:rPr>
        <w:t>-</w:t>
      </w:r>
    </w:p>
    <w:p w:rsidR="0090669D" w:rsidRDefault="0090669D" w:rsidP="0090669D">
      <w:pPr>
        <w:pStyle w:val="a9"/>
        <w:ind w:firstLine="567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="00C67AF0" w:rsidRPr="0090669D">
        <w:rPr>
          <w:rFonts w:ascii="Times New Roman" w:hAnsi="Times New Roman" w:cs="Times New Roman"/>
          <w:lang w:val="ru-RU"/>
        </w:rPr>
        <w:t xml:space="preserve">понимание эмоционального воздействия искусства; </w:t>
      </w:r>
    </w:p>
    <w:p w:rsidR="0090669D" w:rsidRDefault="0090669D" w:rsidP="0090669D">
      <w:pPr>
        <w:pStyle w:val="a9"/>
        <w:ind w:firstLine="567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="00C67AF0" w:rsidRPr="0090669D">
        <w:rPr>
          <w:rFonts w:ascii="Times New Roman" w:hAnsi="Times New Roman" w:cs="Times New Roman"/>
          <w:lang w:val="ru-RU"/>
        </w:rPr>
        <w:t xml:space="preserve">осознание важности художественной культуры как средства коммуникации и самовыражения; </w:t>
      </w:r>
    </w:p>
    <w:p w:rsidR="0090669D" w:rsidRDefault="0090669D" w:rsidP="0090669D">
      <w:pPr>
        <w:pStyle w:val="a9"/>
        <w:ind w:firstLine="567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="00C67AF0" w:rsidRPr="0090669D">
        <w:rPr>
          <w:rFonts w:ascii="Times New Roman" w:hAnsi="Times New Roman" w:cs="Times New Roman"/>
          <w:lang w:val="ru-RU"/>
        </w:rPr>
        <w:t xml:space="preserve">осознание важности русского языка как средства коммуникации и самовыражения; </w:t>
      </w:r>
    </w:p>
    <w:p w:rsidR="0090669D" w:rsidRDefault="0090669D" w:rsidP="0090669D">
      <w:pPr>
        <w:pStyle w:val="a9"/>
        <w:ind w:firstLine="567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="00C67AF0" w:rsidRPr="0090669D">
        <w:rPr>
          <w:rFonts w:ascii="Times New Roman" w:hAnsi="Times New Roman" w:cs="Times New Roman"/>
          <w:lang w:val="ru-RU"/>
        </w:rPr>
        <w:t xml:space="preserve">понимание ценности отечественного и мирового искусства, роли этнических культурных традиций и народного творчества; </w:t>
      </w:r>
    </w:p>
    <w:p w:rsidR="0090669D" w:rsidRPr="0090669D" w:rsidRDefault="0090669D" w:rsidP="0090669D">
      <w:pPr>
        <w:pStyle w:val="a9"/>
        <w:ind w:firstLine="567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="00C67AF0" w:rsidRPr="0090669D">
        <w:rPr>
          <w:rFonts w:ascii="Times New Roman" w:hAnsi="Times New Roman" w:cs="Times New Roman"/>
          <w:lang w:val="ru-RU"/>
        </w:rPr>
        <w:t>стремление к самовыражению в разных</w:t>
      </w:r>
      <w:r>
        <w:rPr>
          <w:rFonts w:ascii="Times New Roman" w:hAnsi="Times New Roman" w:cs="Times New Roman"/>
          <w:lang w:val="ru-RU"/>
        </w:rPr>
        <w:t xml:space="preserve"> </w:t>
      </w:r>
      <w:r w:rsidRPr="0090669D">
        <w:rPr>
          <w:rFonts w:ascii="Times New Roman" w:hAnsi="Times New Roman" w:cs="Times New Roman"/>
          <w:lang w:val="ru-RU"/>
        </w:rPr>
        <w:t>видах искусства.</w:t>
      </w:r>
    </w:p>
    <w:p w:rsidR="0090669D" w:rsidRDefault="0090669D" w:rsidP="0090669D">
      <w:pPr>
        <w:pStyle w:val="a9"/>
        <w:rPr>
          <w:rFonts w:ascii="Times New Roman" w:hAnsi="Times New Roman" w:cs="Times New Roman"/>
          <w:lang w:val="ru-RU"/>
        </w:rPr>
      </w:pPr>
      <w:r w:rsidRPr="0090669D">
        <w:rPr>
          <w:rFonts w:ascii="Times New Roman" w:hAnsi="Times New Roman" w:cs="Times New Roman"/>
          <w:lang w:val="ru-RU"/>
        </w:rPr>
        <w:tab/>
      </w:r>
      <w:r w:rsidRPr="0090669D">
        <w:rPr>
          <w:rFonts w:ascii="Times New Roman" w:hAnsi="Times New Roman" w:cs="Times New Roman"/>
          <w:b/>
          <w:i/>
          <w:lang w:val="ru-RU"/>
        </w:rPr>
        <w:t>Физического воспитания, формирования культуры здоровья и эмоционального благополучия:</w:t>
      </w:r>
      <w:r w:rsidRPr="0090669D">
        <w:rPr>
          <w:rFonts w:ascii="Times New Roman" w:hAnsi="Times New Roman" w:cs="Times New Roman"/>
          <w:i/>
          <w:lang w:val="ru-RU"/>
        </w:rPr>
        <w:t xml:space="preserve"> </w:t>
      </w:r>
      <w:r w:rsidRPr="0090669D">
        <w:rPr>
          <w:rFonts w:ascii="Times New Roman" w:hAnsi="Times New Roman" w:cs="Times New Roman"/>
          <w:lang w:val="ru-RU"/>
        </w:rPr>
        <w:tab/>
      </w:r>
    </w:p>
    <w:p w:rsidR="0090669D" w:rsidRDefault="0090669D" w:rsidP="0090669D">
      <w:pPr>
        <w:pStyle w:val="a9"/>
        <w:ind w:firstLine="567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Pr="0090669D">
        <w:rPr>
          <w:rFonts w:ascii="Times New Roman" w:hAnsi="Times New Roman" w:cs="Times New Roman"/>
          <w:lang w:val="ru-RU"/>
        </w:rPr>
        <w:t xml:space="preserve">осознание ценности жизни с опорой на собственный жизненный и читательский опыт; </w:t>
      </w:r>
    </w:p>
    <w:p w:rsidR="0090669D" w:rsidRDefault="0090669D" w:rsidP="0090669D">
      <w:pPr>
        <w:pStyle w:val="a9"/>
        <w:ind w:firstLine="567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Pr="0090669D">
        <w:rPr>
          <w:rFonts w:ascii="Times New Roman" w:hAnsi="Times New Roman" w:cs="Times New Roman"/>
          <w:lang w:val="ru-RU"/>
        </w:rPr>
        <w:t xml:space="preserve"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</w:t>
      </w:r>
    </w:p>
    <w:p w:rsidR="0090669D" w:rsidRDefault="0090669D" w:rsidP="0090669D">
      <w:pPr>
        <w:pStyle w:val="a9"/>
        <w:ind w:firstLine="567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Pr="0090669D">
        <w:rPr>
          <w:rFonts w:ascii="Times New Roman" w:hAnsi="Times New Roman" w:cs="Times New Roman"/>
          <w:lang w:val="ru-RU"/>
        </w:rPr>
        <w:t>осознание последствий и неприятие вредных привычек (</w:t>
      </w:r>
      <w:proofErr w:type="gramStart"/>
      <w:r w:rsidRPr="0090669D">
        <w:rPr>
          <w:rFonts w:ascii="Times New Roman" w:hAnsi="Times New Roman" w:cs="Times New Roman"/>
          <w:lang w:val="ru-RU"/>
        </w:rPr>
        <w:t>употреб​ление</w:t>
      </w:r>
      <w:proofErr w:type="gramEnd"/>
      <w:r w:rsidRPr="0090669D">
        <w:rPr>
          <w:rFonts w:ascii="Times New Roman" w:hAnsi="Times New Roman" w:cs="Times New Roman"/>
          <w:lang w:val="ru-RU"/>
        </w:rPr>
        <w:t xml:space="preserve"> алкоголя, наркотиков, курение) и иных форм вреда для физического и психического здоровья; </w:t>
      </w:r>
    </w:p>
    <w:p w:rsidR="0090669D" w:rsidRDefault="0090669D" w:rsidP="0090669D">
      <w:pPr>
        <w:pStyle w:val="a9"/>
        <w:ind w:firstLine="567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Pr="0090669D">
        <w:rPr>
          <w:rFonts w:ascii="Times New Roman" w:hAnsi="Times New Roman" w:cs="Times New Roman"/>
          <w:lang w:val="ru-RU"/>
        </w:rPr>
        <w:t xml:space="preserve">соблюдение правил безопасности, в том числе навыки безопасного поведения в </w:t>
      </w:r>
      <w:proofErr w:type="gramStart"/>
      <w:r w:rsidRPr="0090669D">
        <w:rPr>
          <w:rFonts w:ascii="Times New Roman" w:hAnsi="Times New Roman" w:cs="Times New Roman"/>
          <w:lang w:val="ru-RU"/>
        </w:rPr>
        <w:t>интернет-среде</w:t>
      </w:r>
      <w:proofErr w:type="gramEnd"/>
      <w:r w:rsidRPr="0090669D">
        <w:rPr>
          <w:rFonts w:ascii="Times New Roman" w:hAnsi="Times New Roman" w:cs="Times New Roman"/>
          <w:lang w:val="ru-RU"/>
        </w:rPr>
        <w:t xml:space="preserve"> в процессе школьного языкового образования; </w:t>
      </w:r>
    </w:p>
    <w:p w:rsidR="0090669D" w:rsidRDefault="0090669D" w:rsidP="0090669D">
      <w:pPr>
        <w:pStyle w:val="a9"/>
        <w:ind w:firstLine="567"/>
        <w:rPr>
          <w:rFonts w:ascii="Times New Roman" w:hAnsi="Times New Roman" w:cs="Times New Roman"/>
          <w:lang w:val="ru-RU"/>
        </w:rPr>
      </w:pPr>
      <w:proofErr w:type="gramStart"/>
      <w:r>
        <w:rPr>
          <w:rFonts w:ascii="Times New Roman" w:hAnsi="Times New Roman" w:cs="Times New Roman"/>
          <w:lang w:val="ru-RU"/>
        </w:rPr>
        <w:t xml:space="preserve">- </w:t>
      </w:r>
      <w:r w:rsidRPr="0090669D">
        <w:rPr>
          <w:rFonts w:ascii="Times New Roman" w:hAnsi="Times New Roman" w:cs="Times New Roman"/>
          <w:lang w:val="ru-RU"/>
        </w:rPr>
        <w:t xml:space="preserve"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</w:t>
      </w:r>
      <w:r w:rsidRPr="0090669D">
        <w:rPr>
          <w:rFonts w:ascii="Times New Roman" w:hAnsi="Times New Roman" w:cs="Times New Roman"/>
          <w:lang w:val="ru-RU"/>
        </w:rPr>
        <w:br/>
      </w:r>
      <w:r w:rsidRPr="0090669D"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 xml:space="preserve">- </w:t>
      </w:r>
      <w:r w:rsidRPr="0090669D">
        <w:rPr>
          <w:rFonts w:ascii="Times New Roman" w:hAnsi="Times New Roman" w:cs="Times New Roman"/>
          <w:lang w:val="ru-RU"/>
        </w:rPr>
        <w:t xml:space="preserve">умение принимать себя и других, не осуждая; </w:t>
      </w:r>
      <w:r w:rsidRPr="0090669D">
        <w:rPr>
          <w:rFonts w:ascii="Times New Roman" w:hAnsi="Times New Roman" w:cs="Times New Roman"/>
          <w:lang w:val="ru-RU"/>
        </w:rPr>
        <w:br/>
      </w:r>
      <w:r w:rsidRPr="0090669D"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 xml:space="preserve">- </w:t>
      </w:r>
      <w:r w:rsidRPr="0090669D">
        <w:rPr>
          <w:rFonts w:ascii="Times New Roman" w:hAnsi="Times New Roman" w:cs="Times New Roman"/>
          <w:lang w:val="ru-RU"/>
        </w:rPr>
        <w:t xml:space="preserve"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языке; </w:t>
      </w:r>
      <w:proofErr w:type="gramEnd"/>
    </w:p>
    <w:p w:rsidR="0090669D" w:rsidRPr="0090669D" w:rsidRDefault="0090669D" w:rsidP="0090669D">
      <w:pPr>
        <w:pStyle w:val="a9"/>
        <w:ind w:firstLine="567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Pr="0090669D">
        <w:rPr>
          <w:rFonts w:ascii="Times New Roman" w:hAnsi="Times New Roman" w:cs="Times New Roman"/>
          <w:lang w:val="ru-RU"/>
        </w:rPr>
        <w:t>сформированность навыков рефлексии, признание своего права на ошибку и такого же права другого человека.</w:t>
      </w:r>
    </w:p>
    <w:p w:rsidR="0090669D" w:rsidRPr="0090669D" w:rsidRDefault="0090669D" w:rsidP="0090669D">
      <w:pPr>
        <w:pStyle w:val="a9"/>
        <w:rPr>
          <w:rFonts w:ascii="Times New Roman" w:hAnsi="Times New Roman" w:cs="Times New Roman"/>
          <w:lang w:val="ru-RU"/>
        </w:rPr>
      </w:pPr>
      <w:r w:rsidRPr="0090669D">
        <w:rPr>
          <w:rFonts w:ascii="Times New Roman" w:hAnsi="Times New Roman" w:cs="Times New Roman"/>
          <w:lang w:val="ru-RU"/>
        </w:rPr>
        <w:tab/>
      </w:r>
      <w:r w:rsidRPr="0090669D">
        <w:rPr>
          <w:rFonts w:ascii="Times New Roman" w:hAnsi="Times New Roman" w:cs="Times New Roman"/>
          <w:b/>
          <w:i/>
          <w:lang w:val="ru-RU"/>
        </w:rPr>
        <w:t>Трудового воспитания:</w:t>
      </w:r>
      <w:r w:rsidRPr="0090669D">
        <w:rPr>
          <w:rFonts w:ascii="Times New Roman" w:hAnsi="Times New Roman" w:cs="Times New Roman"/>
          <w:i/>
          <w:lang w:val="ru-RU"/>
        </w:rPr>
        <w:t xml:space="preserve"> </w:t>
      </w:r>
      <w:r w:rsidRPr="0090669D">
        <w:rPr>
          <w:rFonts w:ascii="Times New Roman" w:hAnsi="Times New Roman" w:cs="Times New Roman"/>
          <w:lang w:val="ru-RU"/>
        </w:rPr>
        <w:br/>
      </w:r>
      <w:r w:rsidRPr="0090669D"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 xml:space="preserve">- </w:t>
      </w:r>
      <w:r w:rsidRPr="0090669D">
        <w:rPr>
          <w:rFonts w:ascii="Times New Roman" w:hAnsi="Times New Roman" w:cs="Times New Roman"/>
          <w:lang w:val="ru-RU"/>
        </w:rPr>
        <w:t xml:space="preserve"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</w:t>
      </w:r>
      <w:r w:rsidRPr="0090669D">
        <w:rPr>
          <w:rFonts w:ascii="Times New Roman" w:hAnsi="Times New Roman" w:cs="Times New Roman"/>
          <w:lang w:val="ru-RU"/>
        </w:rPr>
        <w:br/>
        <w:t xml:space="preserve">самостоятельно выполнять такого рода деятельность; </w:t>
      </w:r>
      <w:r w:rsidRPr="0090669D">
        <w:rPr>
          <w:rFonts w:ascii="Times New Roman" w:hAnsi="Times New Roman" w:cs="Times New Roman"/>
          <w:lang w:val="ru-RU"/>
        </w:rPr>
        <w:br/>
      </w:r>
      <w:r w:rsidRPr="0090669D"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 xml:space="preserve">- </w:t>
      </w:r>
      <w:r w:rsidRPr="0090669D">
        <w:rPr>
          <w:rFonts w:ascii="Times New Roman" w:hAnsi="Times New Roman" w:cs="Times New Roman"/>
          <w:lang w:val="ru-RU"/>
        </w:rPr>
        <w:t xml:space="preserve">интерес к практическому изучению профессий и труда ​раз​личного рода, в том числе на основе применения </w:t>
      </w:r>
      <w:proofErr w:type="gramStart"/>
      <w:r w:rsidRPr="0090669D">
        <w:rPr>
          <w:rFonts w:ascii="Times New Roman" w:hAnsi="Times New Roman" w:cs="Times New Roman"/>
          <w:lang w:val="ru-RU"/>
        </w:rPr>
        <w:t>изучае​мого</w:t>
      </w:r>
      <w:proofErr w:type="gramEnd"/>
      <w:r w:rsidRPr="0090669D">
        <w:rPr>
          <w:rFonts w:ascii="Times New Roman" w:hAnsi="Times New Roman" w:cs="Times New Roman"/>
          <w:lang w:val="ru-RU"/>
        </w:rPr>
        <w:t xml:space="preserve"> предметного знания и ознакомления с деятельностью филологов, </w:t>
      </w:r>
      <w:r w:rsidRPr="0090669D">
        <w:rPr>
          <w:rFonts w:ascii="Times New Roman" w:hAnsi="Times New Roman" w:cs="Times New Roman"/>
          <w:lang w:val="ru-RU"/>
        </w:rPr>
        <w:br/>
        <w:t>журналистов, писателей;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потребностей; умение рассказать о своих планах на будущее.</w:t>
      </w:r>
    </w:p>
    <w:p w:rsidR="0090669D" w:rsidRDefault="0090669D" w:rsidP="0090669D">
      <w:pPr>
        <w:pStyle w:val="a9"/>
        <w:rPr>
          <w:rFonts w:ascii="Times New Roman" w:hAnsi="Times New Roman" w:cs="Times New Roman"/>
          <w:lang w:val="ru-RU"/>
        </w:rPr>
      </w:pPr>
      <w:r w:rsidRPr="0090669D">
        <w:rPr>
          <w:rFonts w:ascii="Times New Roman" w:hAnsi="Times New Roman" w:cs="Times New Roman"/>
          <w:lang w:val="ru-RU"/>
        </w:rPr>
        <w:tab/>
      </w:r>
      <w:r w:rsidRPr="0090669D">
        <w:rPr>
          <w:rFonts w:ascii="Times New Roman" w:hAnsi="Times New Roman" w:cs="Times New Roman"/>
          <w:b/>
          <w:i/>
          <w:lang w:val="ru-RU"/>
        </w:rPr>
        <w:t xml:space="preserve">Экологического воспитания: </w:t>
      </w:r>
      <w:r w:rsidRPr="0090669D">
        <w:rPr>
          <w:rFonts w:ascii="Times New Roman" w:hAnsi="Times New Roman" w:cs="Times New Roman"/>
          <w:b/>
          <w:lang w:val="ru-RU"/>
        </w:rPr>
        <w:br/>
      </w:r>
      <w:r w:rsidRPr="0090669D"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 xml:space="preserve">- </w:t>
      </w:r>
      <w:r w:rsidRPr="0090669D">
        <w:rPr>
          <w:rFonts w:ascii="Times New Roman" w:hAnsi="Times New Roman" w:cs="Times New Roman"/>
          <w:lang w:val="ru-RU"/>
        </w:rPr>
        <w:t xml:space="preserve">ориентация на применение знаний из области социальных и естественных наук для решения задач в </w:t>
      </w:r>
      <w:r w:rsidRPr="0090669D">
        <w:rPr>
          <w:rFonts w:ascii="Times New Roman" w:hAnsi="Times New Roman" w:cs="Times New Roman"/>
          <w:lang w:val="ru-RU"/>
        </w:rPr>
        <w:lastRenderedPageBreak/>
        <w:t xml:space="preserve">области окружающей среды, планирования поступков и оценки их возможных последствий для окружающей среды; </w:t>
      </w:r>
    </w:p>
    <w:p w:rsidR="0090669D" w:rsidRDefault="0090669D" w:rsidP="0090669D">
      <w:pPr>
        <w:pStyle w:val="a9"/>
        <w:ind w:firstLine="709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Pr="0090669D">
        <w:rPr>
          <w:rFonts w:ascii="Times New Roman" w:hAnsi="Times New Roman" w:cs="Times New Roman"/>
          <w:lang w:val="ru-RU"/>
        </w:rPr>
        <w:t xml:space="preserve">умение точно, логично выражать свою точку зрения на экологические проблемы; </w:t>
      </w:r>
      <w:r w:rsidRPr="0090669D">
        <w:rPr>
          <w:rFonts w:ascii="Times New Roman" w:hAnsi="Times New Roman" w:cs="Times New Roman"/>
          <w:lang w:val="ru-RU"/>
        </w:rPr>
        <w:tab/>
      </w:r>
    </w:p>
    <w:p w:rsidR="0090669D" w:rsidRDefault="0090669D" w:rsidP="0090669D">
      <w:pPr>
        <w:pStyle w:val="a9"/>
        <w:ind w:firstLine="709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Pr="0090669D">
        <w:rPr>
          <w:rFonts w:ascii="Times New Roman" w:hAnsi="Times New Roman" w:cs="Times New Roman"/>
          <w:lang w:val="ru-RU"/>
        </w:rPr>
        <w:t xml:space="preserve">повышение уровня экологической культуры, осознание глобального характера экологических проблем и путей их решения; </w:t>
      </w:r>
    </w:p>
    <w:p w:rsidR="0090669D" w:rsidRDefault="0090669D" w:rsidP="0090669D">
      <w:pPr>
        <w:pStyle w:val="a9"/>
        <w:ind w:firstLine="709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Pr="0090669D">
        <w:rPr>
          <w:rFonts w:ascii="Times New Roman" w:hAnsi="Times New Roman" w:cs="Times New Roman"/>
          <w:lang w:val="ru-RU"/>
        </w:rPr>
        <w:t xml:space="preserve">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 активное неприятие действий, приносящих вред окружающей среде; </w:t>
      </w:r>
    </w:p>
    <w:p w:rsidR="0090669D" w:rsidRDefault="0090669D" w:rsidP="0090669D">
      <w:pPr>
        <w:pStyle w:val="a9"/>
        <w:ind w:firstLine="709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Pr="0090669D">
        <w:rPr>
          <w:rFonts w:ascii="Times New Roman" w:hAnsi="Times New Roman" w:cs="Times New Roman"/>
          <w:lang w:val="ru-RU"/>
        </w:rPr>
        <w:t xml:space="preserve">осознание своей роли как гражданина и потребителя в условиях взаимосвязи природной, </w:t>
      </w:r>
      <w:r w:rsidRPr="0090669D">
        <w:rPr>
          <w:rFonts w:ascii="Times New Roman" w:hAnsi="Times New Roman" w:cs="Times New Roman"/>
          <w:lang w:val="ru-RU"/>
        </w:rPr>
        <w:br/>
        <w:t xml:space="preserve">технологической и социальной сред; </w:t>
      </w:r>
    </w:p>
    <w:p w:rsidR="0090669D" w:rsidRPr="0090669D" w:rsidRDefault="0090669D" w:rsidP="0090669D">
      <w:pPr>
        <w:pStyle w:val="a9"/>
        <w:ind w:firstLine="709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Pr="0090669D">
        <w:rPr>
          <w:rFonts w:ascii="Times New Roman" w:hAnsi="Times New Roman" w:cs="Times New Roman"/>
          <w:lang w:val="ru-RU"/>
        </w:rPr>
        <w:t>готовность к участию в практической деятельности экологической направленности.</w:t>
      </w:r>
    </w:p>
    <w:p w:rsidR="0090669D" w:rsidRDefault="0090669D" w:rsidP="0090669D">
      <w:pPr>
        <w:pStyle w:val="a9"/>
        <w:ind w:firstLine="709"/>
        <w:rPr>
          <w:rFonts w:ascii="Times New Roman" w:hAnsi="Times New Roman" w:cs="Times New Roman"/>
          <w:lang w:val="ru-RU"/>
        </w:rPr>
      </w:pPr>
      <w:r w:rsidRPr="0090669D">
        <w:rPr>
          <w:rFonts w:ascii="Times New Roman" w:hAnsi="Times New Roman" w:cs="Times New Roman"/>
          <w:lang w:val="ru-RU"/>
        </w:rPr>
        <w:tab/>
      </w:r>
      <w:r w:rsidRPr="0090669D">
        <w:rPr>
          <w:rFonts w:ascii="Times New Roman" w:hAnsi="Times New Roman" w:cs="Times New Roman"/>
          <w:b/>
          <w:i/>
          <w:lang w:val="ru-RU"/>
        </w:rPr>
        <w:t xml:space="preserve">Ценности научного познания: </w:t>
      </w:r>
      <w:r w:rsidRPr="0090669D">
        <w:rPr>
          <w:rFonts w:ascii="Times New Roman" w:hAnsi="Times New Roman" w:cs="Times New Roman"/>
          <w:b/>
          <w:lang w:val="ru-RU"/>
        </w:rPr>
        <w:br/>
      </w:r>
      <w:r w:rsidRPr="0090669D"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 xml:space="preserve">- </w:t>
      </w:r>
      <w:r w:rsidRPr="0090669D">
        <w:rPr>
          <w:rFonts w:ascii="Times New Roman" w:hAnsi="Times New Roman" w:cs="Times New Roman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чело​века, природы и общества, взаимосвязях человека с природной и социальной средой; </w:t>
      </w:r>
    </w:p>
    <w:p w:rsidR="0090669D" w:rsidRDefault="0090669D" w:rsidP="0090669D">
      <w:pPr>
        <w:pStyle w:val="a9"/>
        <w:ind w:firstLine="709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proofErr w:type="gramStart"/>
      <w:r w:rsidRPr="0090669D">
        <w:rPr>
          <w:rFonts w:ascii="Times New Roman" w:hAnsi="Times New Roman" w:cs="Times New Roman"/>
          <w:lang w:val="ru-RU"/>
        </w:rPr>
        <w:t>закономерностях</w:t>
      </w:r>
      <w:proofErr w:type="gramEnd"/>
      <w:r w:rsidRPr="0090669D">
        <w:rPr>
          <w:rFonts w:ascii="Times New Roman" w:hAnsi="Times New Roman" w:cs="Times New Roman"/>
          <w:lang w:val="ru-RU"/>
        </w:rPr>
        <w:t xml:space="preserve"> развития языка; </w:t>
      </w:r>
    </w:p>
    <w:p w:rsidR="0090669D" w:rsidRPr="0090669D" w:rsidRDefault="0090669D" w:rsidP="0090669D">
      <w:pPr>
        <w:pStyle w:val="a9"/>
        <w:ind w:firstLine="709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Pr="0090669D">
        <w:rPr>
          <w:rFonts w:ascii="Times New Roman" w:hAnsi="Times New Roman" w:cs="Times New Roman"/>
          <w:lang w:val="ru-RU"/>
        </w:rPr>
        <w:t xml:space="preserve">овладение языковой и читательской культурой, навыками ​чтения как средства познания мира; овладение основными навыками исследовательской деятельности с учётом специфики школьного языкового образования; установка на осмысление опыта, наблюдений, поступков и стремление совершенствовать пути достижения индивидуального и коллективного </w:t>
      </w:r>
      <w:proofErr w:type="gramStart"/>
      <w:r w:rsidRPr="0090669D">
        <w:rPr>
          <w:rFonts w:ascii="Times New Roman" w:hAnsi="Times New Roman" w:cs="Times New Roman"/>
          <w:lang w:val="ru-RU"/>
        </w:rPr>
        <w:t>благо​получия</w:t>
      </w:r>
      <w:proofErr w:type="gramEnd"/>
      <w:r w:rsidRPr="0090669D">
        <w:rPr>
          <w:rFonts w:ascii="Times New Roman" w:hAnsi="Times New Roman" w:cs="Times New Roman"/>
          <w:lang w:val="ru-RU"/>
        </w:rPr>
        <w:t>.</w:t>
      </w:r>
    </w:p>
    <w:p w:rsidR="0090669D" w:rsidRDefault="0090669D" w:rsidP="0090669D">
      <w:pPr>
        <w:pStyle w:val="a9"/>
        <w:ind w:firstLine="709"/>
        <w:rPr>
          <w:rFonts w:ascii="Times New Roman" w:hAnsi="Times New Roman" w:cs="Times New Roman"/>
          <w:lang w:val="ru-RU"/>
        </w:rPr>
      </w:pPr>
      <w:r w:rsidRPr="0090669D">
        <w:rPr>
          <w:rFonts w:ascii="Times New Roman" w:hAnsi="Times New Roman" w:cs="Times New Roman"/>
          <w:b/>
          <w:i/>
          <w:lang w:val="ru-RU"/>
        </w:rPr>
        <w:t xml:space="preserve">Адаптации </w:t>
      </w:r>
      <w:proofErr w:type="gramStart"/>
      <w:r w:rsidRPr="0090669D">
        <w:rPr>
          <w:rFonts w:ascii="Times New Roman" w:hAnsi="Times New Roman" w:cs="Times New Roman"/>
          <w:b/>
          <w:i/>
          <w:lang w:val="ru-RU"/>
        </w:rPr>
        <w:t>обучающегося</w:t>
      </w:r>
      <w:proofErr w:type="gramEnd"/>
      <w:r w:rsidRPr="0090669D">
        <w:rPr>
          <w:rFonts w:ascii="Times New Roman" w:hAnsi="Times New Roman" w:cs="Times New Roman"/>
          <w:b/>
          <w:i/>
          <w:lang w:val="ru-RU"/>
        </w:rPr>
        <w:t xml:space="preserve"> к изменяющимся условиям социальной и природной среды:</w:t>
      </w:r>
      <w:r w:rsidRPr="0090669D">
        <w:rPr>
          <w:rFonts w:ascii="Times New Roman" w:hAnsi="Times New Roman" w:cs="Times New Roman"/>
          <w:i/>
          <w:lang w:val="ru-RU"/>
        </w:rPr>
        <w:t xml:space="preserve"> </w:t>
      </w:r>
    </w:p>
    <w:p w:rsidR="0090669D" w:rsidRDefault="0090669D" w:rsidP="0090669D">
      <w:pPr>
        <w:pStyle w:val="a9"/>
        <w:ind w:firstLine="709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Pr="0090669D">
        <w:rPr>
          <w:rFonts w:ascii="Times New Roman" w:hAnsi="Times New Roman" w:cs="Times New Roman"/>
          <w:lang w:val="ru-RU"/>
        </w:rPr>
        <w:t xml:space="preserve"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</w:t>
      </w:r>
      <w:r w:rsidRPr="0090669D">
        <w:rPr>
          <w:rFonts w:ascii="Times New Roman" w:hAnsi="Times New Roman" w:cs="Times New Roman"/>
          <w:lang w:val="ru-RU"/>
        </w:rPr>
        <w:br/>
      </w:r>
      <w:r w:rsidRPr="0090669D"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 xml:space="preserve">- </w:t>
      </w:r>
      <w:r w:rsidRPr="0090669D">
        <w:rPr>
          <w:rFonts w:ascii="Times New Roman" w:hAnsi="Times New Roman" w:cs="Times New Roman"/>
          <w:lang w:val="ru-RU"/>
        </w:rPr>
        <w:t xml:space="preserve">потребность во взаимодействии в условиях неопределённости, открытость опыту и знаниям других;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других; </w:t>
      </w:r>
    </w:p>
    <w:p w:rsidR="0090669D" w:rsidRDefault="0090669D" w:rsidP="0090669D">
      <w:pPr>
        <w:pStyle w:val="a9"/>
        <w:ind w:firstLine="709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Pr="0090669D">
        <w:rPr>
          <w:rFonts w:ascii="Times New Roman" w:hAnsi="Times New Roman" w:cs="Times New Roman"/>
          <w:lang w:val="ru-RU"/>
        </w:rPr>
        <w:t xml:space="preserve">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развития; </w:t>
      </w:r>
    </w:p>
    <w:p w:rsidR="0090669D" w:rsidRDefault="0090669D" w:rsidP="0090669D">
      <w:pPr>
        <w:pStyle w:val="a9"/>
        <w:ind w:firstLine="709"/>
        <w:rPr>
          <w:rFonts w:ascii="Times New Roman" w:hAnsi="Times New Roman" w:cs="Times New Roman"/>
          <w:lang w:val="ru-RU"/>
        </w:rPr>
      </w:pPr>
      <w:proofErr w:type="gramStart"/>
      <w:r>
        <w:rPr>
          <w:rFonts w:ascii="Times New Roman" w:hAnsi="Times New Roman" w:cs="Times New Roman"/>
          <w:lang w:val="ru-RU"/>
        </w:rPr>
        <w:t xml:space="preserve">- </w:t>
      </w:r>
      <w:r w:rsidRPr="0090669D">
        <w:rPr>
          <w:rFonts w:ascii="Times New Roman" w:hAnsi="Times New Roman" w:cs="Times New Roman"/>
          <w:lang w:val="ru-RU"/>
        </w:rPr>
        <w:t xml:space="preserve">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 </w:t>
      </w:r>
      <w:r w:rsidRPr="0090669D">
        <w:rPr>
          <w:rFonts w:ascii="Times New Roman" w:hAnsi="Times New Roman" w:cs="Times New Roman"/>
          <w:lang w:val="ru-RU"/>
        </w:rPr>
        <w:br/>
      </w:r>
      <w:r w:rsidRPr="0090669D"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 xml:space="preserve">- </w:t>
      </w:r>
      <w:r w:rsidRPr="0090669D">
        <w:rPr>
          <w:rFonts w:ascii="Times New Roman" w:hAnsi="Times New Roman" w:cs="Times New Roman"/>
          <w:lang w:val="ru-RU"/>
        </w:rPr>
        <w:t xml:space="preserve">способность осознавать стрессовую ситуацию, оценивать происходящие изменения и их </w:t>
      </w:r>
      <w:r w:rsidRPr="0090669D">
        <w:rPr>
          <w:rFonts w:ascii="Times New Roman" w:hAnsi="Times New Roman" w:cs="Times New Roman"/>
          <w:lang w:val="ru-RU"/>
        </w:rPr>
        <w:br/>
        <w:t xml:space="preserve">последствия, опираясь на жизненный, речевой и читательский опыт; </w:t>
      </w:r>
      <w:proofErr w:type="gramEnd"/>
    </w:p>
    <w:p w:rsidR="0090669D" w:rsidRDefault="0090669D" w:rsidP="0090669D">
      <w:pPr>
        <w:pStyle w:val="a9"/>
        <w:ind w:firstLine="709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Pr="0090669D">
        <w:rPr>
          <w:rFonts w:ascii="Times New Roman" w:hAnsi="Times New Roman" w:cs="Times New Roman"/>
          <w:lang w:val="ru-RU"/>
        </w:rPr>
        <w:t xml:space="preserve">воспринимать стрессовую ситуацию как вызов, требующий контрмер; оценивать ситуацию стресса, корректировать принимаемые решения и действия; </w:t>
      </w:r>
    </w:p>
    <w:p w:rsidR="0090669D" w:rsidRPr="0090669D" w:rsidRDefault="0090669D" w:rsidP="0090669D">
      <w:pPr>
        <w:pStyle w:val="a9"/>
        <w:ind w:firstLine="709"/>
        <w:rPr>
          <w:rFonts w:ascii="Times New Roman" w:hAnsi="Times New Roman" w:cs="Times New Roman"/>
          <w:lang w:val="ru-RU"/>
        </w:rPr>
      </w:pPr>
      <w:proofErr w:type="gramStart"/>
      <w:r>
        <w:rPr>
          <w:rFonts w:ascii="Times New Roman" w:hAnsi="Times New Roman" w:cs="Times New Roman"/>
          <w:lang w:val="ru-RU"/>
        </w:rPr>
        <w:t xml:space="preserve">- </w:t>
      </w:r>
      <w:r w:rsidRPr="0090669D">
        <w:rPr>
          <w:rFonts w:ascii="Times New Roman" w:hAnsi="Times New Roman" w:cs="Times New Roman"/>
          <w:lang w:val="ru-RU"/>
        </w:rPr>
        <w:t>формулировать и оценивать риски и последствия, формировать опыт, уметь находить позитивное в сложившейся ситуации; быть готовым действовать в отсутствие гарантий успеха.</w:t>
      </w:r>
      <w:proofErr w:type="gramEnd"/>
    </w:p>
    <w:p w:rsidR="0090669D" w:rsidRPr="0090669D" w:rsidRDefault="0090669D" w:rsidP="0090669D">
      <w:pPr>
        <w:pStyle w:val="a9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         </w:t>
      </w:r>
      <w:r w:rsidRPr="0090669D">
        <w:rPr>
          <w:rFonts w:ascii="Times New Roman" w:hAnsi="Times New Roman" w:cs="Times New Roman"/>
          <w:b/>
          <w:lang w:val="ru-RU"/>
        </w:rPr>
        <w:t>МЕТАПРЕДМЕТНЫЕ РЕЗУЛЬТАТЫ</w:t>
      </w:r>
    </w:p>
    <w:p w:rsidR="0090669D" w:rsidRDefault="0090669D" w:rsidP="0090669D">
      <w:pPr>
        <w:pStyle w:val="a9"/>
        <w:ind w:firstLine="567"/>
        <w:rPr>
          <w:rFonts w:ascii="Times New Roman" w:hAnsi="Times New Roman" w:cs="Times New Roman"/>
          <w:lang w:val="ru-RU"/>
        </w:rPr>
      </w:pPr>
      <w:r w:rsidRPr="0090669D">
        <w:rPr>
          <w:rFonts w:ascii="Times New Roman" w:hAnsi="Times New Roman" w:cs="Times New Roman"/>
          <w:lang w:val="ru-RU"/>
        </w:rPr>
        <w:tab/>
        <w:t xml:space="preserve">1. Овладение универсальными учебными познавательными действиями </w:t>
      </w:r>
      <w:r w:rsidRPr="0090669D">
        <w:rPr>
          <w:rFonts w:ascii="Times New Roman" w:hAnsi="Times New Roman" w:cs="Times New Roman"/>
          <w:lang w:val="ru-RU"/>
        </w:rPr>
        <w:br/>
      </w:r>
      <w:r w:rsidRPr="0090669D">
        <w:rPr>
          <w:rFonts w:ascii="Times New Roman" w:hAnsi="Times New Roman" w:cs="Times New Roman"/>
          <w:lang w:val="ru-RU"/>
        </w:rPr>
        <w:tab/>
      </w:r>
      <w:r w:rsidRPr="0090669D">
        <w:rPr>
          <w:rFonts w:ascii="Times New Roman" w:hAnsi="Times New Roman" w:cs="Times New Roman"/>
          <w:b/>
          <w:i/>
          <w:lang w:val="ru-RU"/>
        </w:rPr>
        <w:t xml:space="preserve">Базовые логические действия: </w:t>
      </w:r>
      <w:r w:rsidRPr="0090669D">
        <w:rPr>
          <w:rFonts w:ascii="Times New Roman" w:hAnsi="Times New Roman" w:cs="Times New Roman"/>
          <w:b/>
          <w:lang w:val="ru-RU"/>
        </w:rPr>
        <w:br/>
      </w:r>
      <w:r w:rsidRPr="0090669D"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 xml:space="preserve">- </w:t>
      </w:r>
      <w:r w:rsidRPr="0090669D">
        <w:rPr>
          <w:rFonts w:ascii="Times New Roman" w:hAnsi="Times New Roman" w:cs="Times New Roman"/>
          <w:lang w:val="ru-RU"/>
        </w:rPr>
        <w:t xml:space="preserve">выявлять и характеризовать существенные признаки языковых единиц, языковых явлений и процессов; </w:t>
      </w:r>
      <w:r w:rsidRPr="0090669D">
        <w:rPr>
          <w:rFonts w:ascii="Times New Roman" w:hAnsi="Times New Roman" w:cs="Times New Roman"/>
          <w:lang w:val="ru-RU"/>
        </w:rPr>
        <w:br/>
      </w:r>
      <w:r w:rsidRPr="0090669D"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 xml:space="preserve">- </w:t>
      </w:r>
      <w:r w:rsidRPr="0090669D">
        <w:rPr>
          <w:rFonts w:ascii="Times New Roman" w:hAnsi="Times New Roman" w:cs="Times New Roman"/>
          <w:lang w:val="ru-RU"/>
        </w:rPr>
        <w:t xml:space="preserve">устанавливать существенный признак классификации языковых единиц (явлений), основания для обобщения и сравнения, критерии проводимого анализа; классифицировать языковые единицы по существенному признаку; </w:t>
      </w:r>
      <w:r w:rsidRPr="0090669D">
        <w:rPr>
          <w:rFonts w:ascii="Times New Roman" w:hAnsi="Times New Roman" w:cs="Times New Roman"/>
          <w:lang w:val="ru-RU"/>
        </w:rPr>
        <w:br/>
      </w:r>
      <w:r w:rsidRPr="0090669D"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 xml:space="preserve">- </w:t>
      </w:r>
      <w:r w:rsidRPr="0090669D">
        <w:rPr>
          <w:rFonts w:ascii="Times New Roman" w:hAnsi="Times New Roman" w:cs="Times New Roman"/>
          <w:lang w:val="ru-RU"/>
        </w:rPr>
        <w:t xml:space="preserve">выявлять закономерности и противоречия в рассматриваемых фактах, данных и наблюдениях; </w:t>
      </w:r>
      <w:r>
        <w:rPr>
          <w:rFonts w:ascii="Times New Roman" w:hAnsi="Times New Roman" w:cs="Times New Roman"/>
          <w:lang w:val="ru-RU"/>
        </w:rPr>
        <w:t xml:space="preserve">       </w:t>
      </w:r>
    </w:p>
    <w:p w:rsidR="0090669D" w:rsidRDefault="0090669D" w:rsidP="0090669D">
      <w:pPr>
        <w:pStyle w:val="a9"/>
        <w:ind w:firstLine="567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Pr="0090669D">
        <w:rPr>
          <w:rFonts w:ascii="Times New Roman" w:hAnsi="Times New Roman" w:cs="Times New Roman"/>
          <w:lang w:val="ru-RU"/>
        </w:rPr>
        <w:t xml:space="preserve">предлагать критерии для выявления закономерностей и противоречий; </w:t>
      </w:r>
      <w:r w:rsidRPr="0090669D">
        <w:rPr>
          <w:rFonts w:ascii="Times New Roman" w:hAnsi="Times New Roman" w:cs="Times New Roman"/>
          <w:lang w:val="ru-RU"/>
        </w:rPr>
        <w:br/>
      </w:r>
      <w:r w:rsidRPr="0090669D"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 xml:space="preserve">- </w:t>
      </w:r>
      <w:r w:rsidRPr="0090669D">
        <w:rPr>
          <w:rFonts w:ascii="Times New Roman" w:hAnsi="Times New Roman" w:cs="Times New Roman"/>
          <w:lang w:val="ru-RU"/>
        </w:rPr>
        <w:t xml:space="preserve">выявлять дефицит информации текста, необходимой для решения поставленной учебной задачи; </w:t>
      </w:r>
      <w:r w:rsidRPr="0090669D">
        <w:rPr>
          <w:rFonts w:ascii="Times New Roman" w:hAnsi="Times New Roman" w:cs="Times New Roman"/>
          <w:lang w:val="ru-RU"/>
        </w:rPr>
        <w:tab/>
      </w:r>
    </w:p>
    <w:p w:rsidR="0090669D" w:rsidRDefault="0090669D" w:rsidP="0090669D">
      <w:pPr>
        <w:pStyle w:val="a9"/>
        <w:ind w:firstLine="567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-</w:t>
      </w:r>
      <w:r w:rsidRPr="0090669D">
        <w:rPr>
          <w:rFonts w:ascii="Times New Roman" w:hAnsi="Times New Roman" w:cs="Times New Roman"/>
          <w:lang w:val="ru-RU"/>
        </w:rPr>
        <w:t xml:space="preserve">выявлять причинно-следственные связи при изучении языковых процессов; </w:t>
      </w:r>
    </w:p>
    <w:p w:rsidR="0090669D" w:rsidRPr="0090669D" w:rsidRDefault="0090669D" w:rsidP="0090669D">
      <w:pPr>
        <w:pStyle w:val="a9"/>
        <w:ind w:firstLine="567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Pr="0090669D">
        <w:rPr>
          <w:rFonts w:ascii="Times New Roman" w:hAnsi="Times New Roman" w:cs="Times New Roman"/>
          <w:lang w:val="ru-RU"/>
        </w:rPr>
        <w:t xml:space="preserve">делать выводы с использованием дедуктивных и индуктивных умозаключений, умозаключений по аналогии, формулировать гипотезы о взаимосвязях; </w:t>
      </w:r>
      <w:r w:rsidRPr="0090669D">
        <w:rPr>
          <w:rFonts w:ascii="Times New Roman" w:hAnsi="Times New Roman" w:cs="Times New Roman"/>
          <w:lang w:val="ru-RU"/>
        </w:rPr>
        <w:br/>
      </w:r>
      <w:r w:rsidRPr="0090669D"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 xml:space="preserve">- </w:t>
      </w:r>
      <w:r w:rsidRPr="0090669D">
        <w:rPr>
          <w:rFonts w:ascii="Times New Roman" w:hAnsi="Times New Roman" w:cs="Times New Roman"/>
          <w:lang w:val="ru-RU"/>
        </w:rPr>
        <w:t xml:space="preserve"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</w:t>
      </w:r>
      <w:proofErr w:type="gramStart"/>
      <w:r w:rsidRPr="0090669D">
        <w:rPr>
          <w:rFonts w:ascii="Times New Roman" w:hAnsi="Times New Roman" w:cs="Times New Roman"/>
          <w:lang w:val="ru-RU"/>
        </w:rPr>
        <w:t>оптималь​ный</w:t>
      </w:r>
      <w:proofErr w:type="gramEnd"/>
      <w:r w:rsidRPr="0090669D">
        <w:rPr>
          <w:rFonts w:ascii="Times New Roman" w:hAnsi="Times New Roman" w:cs="Times New Roman"/>
          <w:lang w:val="ru-RU"/>
        </w:rPr>
        <w:t xml:space="preserve"> вариант с учётом самостоятельно выделенных критериев.</w:t>
      </w:r>
    </w:p>
    <w:p w:rsidR="0090669D" w:rsidRDefault="0090669D" w:rsidP="0090669D">
      <w:pPr>
        <w:pStyle w:val="a9"/>
        <w:rPr>
          <w:rFonts w:ascii="Times New Roman" w:hAnsi="Times New Roman" w:cs="Times New Roman"/>
          <w:lang w:val="ru-RU"/>
        </w:rPr>
      </w:pPr>
      <w:r w:rsidRPr="0090669D">
        <w:rPr>
          <w:rFonts w:ascii="Times New Roman" w:hAnsi="Times New Roman" w:cs="Times New Roman"/>
          <w:lang w:val="ru-RU"/>
        </w:rPr>
        <w:tab/>
      </w:r>
      <w:r w:rsidRPr="0090669D">
        <w:rPr>
          <w:rFonts w:ascii="Times New Roman" w:hAnsi="Times New Roman" w:cs="Times New Roman"/>
          <w:b/>
          <w:i/>
          <w:lang w:val="ru-RU"/>
        </w:rPr>
        <w:t xml:space="preserve">Базовые исследовательские действия: </w:t>
      </w:r>
      <w:r w:rsidRPr="0090669D">
        <w:rPr>
          <w:rFonts w:ascii="Times New Roman" w:hAnsi="Times New Roman" w:cs="Times New Roman"/>
          <w:b/>
          <w:lang w:val="ru-RU"/>
        </w:rPr>
        <w:br/>
      </w:r>
      <w:r w:rsidRPr="0090669D"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 xml:space="preserve">- </w:t>
      </w:r>
      <w:r w:rsidRPr="0090669D">
        <w:rPr>
          <w:rFonts w:ascii="Times New Roman" w:hAnsi="Times New Roman" w:cs="Times New Roman"/>
          <w:lang w:val="ru-RU"/>
        </w:rPr>
        <w:t xml:space="preserve">использовать вопросы как исследовательский инструмент познания в языковом образовании; </w:t>
      </w:r>
      <w:r w:rsidRPr="0090669D">
        <w:rPr>
          <w:rFonts w:ascii="Times New Roman" w:hAnsi="Times New Roman" w:cs="Times New Roman"/>
          <w:lang w:val="ru-RU"/>
        </w:rPr>
        <w:tab/>
      </w:r>
    </w:p>
    <w:p w:rsidR="0090669D" w:rsidRPr="0090669D" w:rsidRDefault="0090669D" w:rsidP="0090669D">
      <w:pPr>
        <w:pStyle w:val="a9"/>
        <w:ind w:firstLine="709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lang w:val="ru-RU"/>
        </w:rPr>
        <w:t>-</w:t>
      </w:r>
      <w:r w:rsidRPr="0090669D">
        <w:rPr>
          <w:rFonts w:ascii="Times New Roman" w:hAnsi="Times New Roman" w:cs="Times New Roman"/>
          <w:lang w:val="ru-RU"/>
        </w:rPr>
        <w:t xml:space="preserve">формулировать вопросы, фиксирующие несоответствие между реальным и желательным </w:t>
      </w:r>
      <w:r w:rsidRPr="0090669D">
        <w:rPr>
          <w:rFonts w:ascii="Times New Roman" w:hAnsi="Times New Roman" w:cs="Times New Roman"/>
          <w:lang w:val="ru-RU"/>
        </w:rPr>
        <w:br/>
        <w:t xml:space="preserve">состоянием ситуации, и самостоятельно устанавливать искомое и данное; </w:t>
      </w:r>
      <w:r w:rsidRPr="0090669D">
        <w:rPr>
          <w:rFonts w:ascii="Times New Roman" w:hAnsi="Times New Roman" w:cs="Times New Roman"/>
          <w:lang w:val="ru-RU"/>
        </w:rPr>
        <w:br/>
      </w:r>
      <w:r w:rsidRPr="0090669D">
        <w:rPr>
          <w:rFonts w:ascii="Times New Roman" w:hAnsi="Times New Roman" w:cs="Times New Roman"/>
          <w:lang w:val="ru-RU"/>
        </w:rPr>
        <w:tab/>
      </w:r>
      <w:r w:rsidR="008514A1">
        <w:rPr>
          <w:rFonts w:ascii="Times New Roman" w:hAnsi="Times New Roman" w:cs="Times New Roman"/>
          <w:lang w:val="ru-RU"/>
        </w:rPr>
        <w:t xml:space="preserve">- </w:t>
      </w:r>
      <w:r w:rsidRPr="0090669D">
        <w:rPr>
          <w:rFonts w:ascii="Times New Roman" w:hAnsi="Times New Roman" w:cs="Times New Roman"/>
          <w:lang w:val="ru-RU"/>
        </w:rPr>
        <w:t xml:space="preserve">формировать гипотезу об истинности собственных суждений и суждений других, аргументировать </w:t>
      </w:r>
      <w:r w:rsidRPr="0090669D">
        <w:rPr>
          <w:rFonts w:ascii="Times New Roman" w:hAnsi="Times New Roman" w:cs="Times New Roman"/>
          <w:lang w:val="ru-RU"/>
        </w:rPr>
        <w:lastRenderedPageBreak/>
        <w:t xml:space="preserve">свою позицию, мнение; </w:t>
      </w:r>
      <w:r w:rsidRPr="0090669D">
        <w:rPr>
          <w:rFonts w:ascii="Times New Roman" w:hAnsi="Times New Roman" w:cs="Times New Roman"/>
          <w:lang w:val="ru-RU"/>
        </w:rPr>
        <w:br/>
      </w:r>
      <w:r w:rsidRPr="0090669D">
        <w:rPr>
          <w:rFonts w:ascii="Times New Roman" w:hAnsi="Times New Roman" w:cs="Times New Roman"/>
          <w:lang w:val="ru-RU"/>
        </w:rPr>
        <w:tab/>
      </w:r>
      <w:r w:rsidR="008514A1">
        <w:rPr>
          <w:rFonts w:ascii="Times New Roman" w:hAnsi="Times New Roman" w:cs="Times New Roman"/>
          <w:lang w:val="ru-RU"/>
        </w:rPr>
        <w:t xml:space="preserve">- </w:t>
      </w:r>
      <w:r w:rsidRPr="0090669D">
        <w:rPr>
          <w:rFonts w:ascii="Times New Roman" w:hAnsi="Times New Roman" w:cs="Times New Roman"/>
          <w:lang w:val="ru-RU"/>
        </w:rPr>
        <w:t xml:space="preserve">составлять алгоритм действий и использовать его для решения учебных задач; </w:t>
      </w:r>
      <w:r w:rsidRPr="0090669D">
        <w:rPr>
          <w:rFonts w:ascii="Times New Roman" w:hAnsi="Times New Roman" w:cs="Times New Roman"/>
          <w:lang w:val="ru-RU"/>
        </w:rPr>
        <w:br/>
      </w:r>
      <w:r w:rsidRPr="0090669D">
        <w:rPr>
          <w:rFonts w:ascii="Times New Roman" w:hAnsi="Times New Roman" w:cs="Times New Roman"/>
          <w:lang w:val="ru-RU"/>
        </w:rPr>
        <w:tab/>
      </w:r>
      <w:r w:rsidR="008514A1">
        <w:rPr>
          <w:rFonts w:ascii="Times New Roman" w:hAnsi="Times New Roman" w:cs="Times New Roman"/>
          <w:lang w:val="ru-RU"/>
        </w:rPr>
        <w:t xml:space="preserve">- </w:t>
      </w:r>
      <w:r w:rsidRPr="0090669D">
        <w:rPr>
          <w:rFonts w:ascii="Times New Roman" w:hAnsi="Times New Roman" w:cs="Times New Roman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  <w:proofErr w:type="gramEnd"/>
    </w:p>
    <w:p w:rsidR="008514A1" w:rsidRDefault="008514A1" w:rsidP="008514A1">
      <w:pPr>
        <w:pStyle w:val="a9"/>
        <w:ind w:firstLine="709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Pr="0090669D">
        <w:rPr>
          <w:rFonts w:ascii="Times New Roman" w:hAnsi="Times New Roman" w:cs="Times New Roman"/>
          <w:lang w:val="ru-RU"/>
        </w:rPr>
        <w:t xml:space="preserve">оценивать на применимость и достоверность информацию, полученную в ходе лингвистического исследования (эксперимента); </w:t>
      </w:r>
      <w:r w:rsidRPr="0090669D">
        <w:rPr>
          <w:rFonts w:ascii="Times New Roman" w:hAnsi="Times New Roman" w:cs="Times New Roman"/>
          <w:lang w:val="ru-RU"/>
        </w:rPr>
        <w:br/>
      </w:r>
      <w:r w:rsidRPr="0090669D"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 xml:space="preserve">- </w:t>
      </w:r>
      <w:r w:rsidRPr="0090669D">
        <w:rPr>
          <w:rFonts w:ascii="Times New Roman" w:hAnsi="Times New Roman" w:cs="Times New Roman"/>
          <w:lang w:val="ru-RU"/>
        </w:rPr>
        <w:t xml:space="preserve">самостоятельно формулировать обобщения и выводы по результатам проведённого наблюдения, исследования; владеть инструментами оценки достоверности полученных выводов и обобщений; </w:t>
      </w:r>
      <w:r w:rsidRPr="0090669D">
        <w:rPr>
          <w:rFonts w:ascii="Times New Roman" w:hAnsi="Times New Roman" w:cs="Times New Roman"/>
          <w:lang w:val="ru-RU"/>
        </w:rPr>
        <w:tab/>
      </w:r>
    </w:p>
    <w:p w:rsidR="008514A1" w:rsidRPr="0090669D" w:rsidRDefault="008514A1" w:rsidP="008514A1">
      <w:pPr>
        <w:pStyle w:val="a9"/>
        <w:ind w:firstLine="709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Pr="0090669D">
        <w:rPr>
          <w:rFonts w:ascii="Times New Roman" w:hAnsi="Times New Roman" w:cs="Times New Roman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8514A1" w:rsidRPr="0090669D" w:rsidRDefault="008514A1" w:rsidP="008514A1">
      <w:pPr>
        <w:pStyle w:val="a9"/>
        <w:ind w:firstLine="709"/>
        <w:rPr>
          <w:rFonts w:ascii="Times New Roman" w:hAnsi="Times New Roman" w:cs="Times New Roman"/>
          <w:lang w:val="ru-RU"/>
        </w:rPr>
      </w:pPr>
      <w:r w:rsidRPr="008514A1">
        <w:rPr>
          <w:rFonts w:ascii="Times New Roman" w:hAnsi="Times New Roman" w:cs="Times New Roman"/>
          <w:b/>
          <w:lang w:val="ru-RU"/>
        </w:rPr>
        <w:tab/>
      </w:r>
      <w:r w:rsidRPr="008514A1">
        <w:rPr>
          <w:rFonts w:ascii="Times New Roman" w:hAnsi="Times New Roman" w:cs="Times New Roman"/>
          <w:b/>
          <w:i/>
          <w:lang w:val="ru-RU"/>
        </w:rPr>
        <w:t xml:space="preserve">Работа с информацией: </w:t>
      </w:r>
      <w:r w:rsidRPr="008514A1">
        <w:rPr>
          <w:rFonts w:ascii="Times New Roman" w:hAnsi="Times New Roman" w:cs="Times New Roman"/>
          <w:b/>
          <w:lang w:val="ru-RU"/>
        </w:rPr>
        <w:br/>
      </w:r>
      <w:r w:rsidRPr="0090669D"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 xml:space="preserve">- </w:t>
      </w:r>
      <w:r w:rsidRPr="0090669D">
        <w:rPr>
          <w:rFonts w:ascii="Times New Roman" w:hAnsi="Times New Roman" w:cs="Times New Roman"/>
          <w:lang w:val="ru-RU"/>
        </w:rPr>
        <w:t xml:space="preserve">применять различные методы, инструменты и запросы при поиске и отборе информации с учётом предложенной учебной задачи и заданных критериев; </w:t>
      </w:r>
      <w:r w:rsidRPr="0090669D">
        <w:rPr>
          <w:rFonts w:ascii="Times New Roman" w:hAnsi="Times New Roman" w:cs="Times New Roman"/>
          <w:lang w:val="ru-RU"/>
        </w:rPr>
        <w:br/>
      </w:r>
      <w:r w:rsidRPr="0090669D"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 xml:space="preserve">- </w:t>
      </w:r>
      <w:r w:rsidRPr="0090669D">
        <w:rPr>
          <w:rFonts w:ascii="Times New Roman" w:hAnsi="Times New Roman" w:cs="Times New Roman"/>
          <w:lang w:val="ru-RU"/>
        </w:rPr>
        <w:t xml:space="preserve">выбирать, анализировать, интерпретировать, обобщать и систематизировать информацию, представленную в текстах, </w:t>
      </w:r>
      <w:proofErr w:type="gramStart"/>
      <w:r w:rsidRPr="0090669D">
        <w:rPr>
          <w:rFonts w:ascii="Times New Roman" w:hAnsi="Times New Roman" w:cs="Times New Roman"/>
          <w:lang w:val="ru-RU"/>
        </w:rPr>
        <w:t>таб</w:t>
      </w:r>
      <w:proofErr w:type="gramEnd"/>
      <w:r w:rsidRPr="0090669D">
        <w:rPr>
          <w:rFonts w:ascii="Times New Roman" w:hAnsi="Times New Roman" w:cs="Times New Roman"/>
          <w:lang w:val="ru-RU"/>
        </w:rPr>
        <w:t xml:space="preserve">​лицах, схемах; </w:t>
      </w:r>
      <w:r w:rsidRPr="0090669D">
        <w:rPr>
          <w:rFonts w:ascii="Times New Roman" w:hAnsi="Times New Roman" w:cs="Times New Roman"/>
          <w:lang w:val="ru-RU"/>
        </w:rPr>
        <w:br/>
      </w:r>
      <w:r w:rsidRPr="0090669D"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 xml:space="preserve">- </w:t>
      </w:r>
      <w:r w:rsidRPr="0090669D">
        <w:rPr>
          <w:rFonts w:ascii="Times New Roman" w:hAnsi="Times New Roman" w:cs="Times New Roman"/>
          <w:lang w:val="ru-RU"/>
        </w:rPr>
        <w:t xml:space="preserve">использовать различные виды аудирования и чтения для оценки текста с точки зрения </w:t>
      </w:r>
      <w:r w:rsidRPr="0090669D">
        <w:rPr>
          <w:rFonts w:ascii="Times New Roman" w:hAnsi="Times New Roman" w:cs="Times New Roman"/>
          <w:lang w:val="ru-RU"/>
        </w:rPr>
        <w:br/>
        <w:t xml:space="preserve">достоверности и применимости содержащейся в нём информации и усвоения необходимой </w:t>
      </w:r>
      <w:r w:rsidRPr="0090669D">
        <w:rPr>
          <w:rFonts w:ascii="Times New Roman" w:hAnsi="Times New Roman" w:cs="Times New Roman"/>
          <w:lang w:val="ru-RU"/>
        </w:rPr>
        <w:br/>
        <w:t xml:space="preserve">информации с целью решения учебных задач; </w:t>
      </w:r>
      <w:r w:rsidRPr="0090669D">
        <w:rPr>
          <w:rFonts w:ascii="Times New Roman" w:hAnsi="Times New Roman" w:cs="Times New Roman"/>
          <w:lang w:val="ru-RU"/>
        </w:rPr>
        <w:br/>
      </w:r>
      <w:r w:rsidRPr="0090669D"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 xml:space="preserve">- </w:t>
      </w:r>
      <w:r w:rsidRPr="0090669D">
        <w:rPr>
          <w:rFonts w:ascii="Times New Roman" w:hAnsi="Times New Roman" w:cs="Times New Roman"/>
          <w:lang w:val="ru-RU"/>
        </w:rPr>
        <w:t xml:space="preserve">использовать смысловое чтение для извлечения, обобщения и систематизации информации из одного или нескольких источников с учётом поставленных целей; </w:t>
      </w:r>
      <w:r w:rsidRPr="0090669D">
        <w:rPr>
          <w:rFonts w:ascii="Times New Roman" w:hAnsi="Times New Roman" w:cs="Times New Roman"/>
          <w:lang w:val="ru-RU"/>
        </w:rPr>
        <w:br/>
      </w:r>
      <w:r w:rsidRPr="0090669D"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 xml:space="preserve">- </w:t>
      </w:r>
      <w:r w:rsidRPr="0090669D">
        <w:rPr>
          <w:rFonts w:ascii="Times New Roman" w:hAnsi="Times New Roman" w:cs="Times New Roman"/>
          <w:lang w:val="ru-RU"/>
        </w:rPr>
        <w:t xml:space="preserve">находить сходные аргументы (подтверждающие или опровергающие одну и ту же идею, версию) в различных информационных источниках; </w:t>
      </w:r>
      <w:r w:rsidRPr="0090669D">
        <w:rPr>
          <w:rFonts w:ascii="Times New Roman" w:hAnsi="Times New Roman" w:cs="Times New Roman"/>
          <w:lang w:val="ru-RU"/>
        </w:rPr>
        <w:br/>
      </w:r>
      <w:r w:rsidRPr="0090669D"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 xml:space="preserve">- </w:t>
      </w:r>
      <w:r w:rsidRPr="0090669D">
        <w:rPr>
          <w:rFonts w:ascii="Times New Roman" w:hAnsi="Times New Roman" w:cs="Times New Roman"/>
          <w:lang w:val="ru-RU"/>
        </w:rPr>
        <w:t xml:space="preserve"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 </w:t>
      </w:r>
      <w:r w:rsidRPr="0090669D">
        <w:rPr>
          <w:rFonts w:ascii="Times New Roman" w:hAnsi="Times New Roman" w:cs="Times New Roman"/>
          <w:lang w:val="ru-RU"/>
        </w:rPr>
        <w:br/>
      </w:r>
      <w:r w:rsidRPr="0090669D"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 xml:space="preserve">- </w:t>
      </w:r>
      <w:r w:rsidRPr="0090669D">
        <w:rPr>
          <w:rFonts w:ascii="Times New Roman" w:hAnsi="Times New Roman" w:cs="Times New Roman"/>
          <w:lang w:val="ru-RU"/>
        </w:rPr>
        <w:t xml:space="preserve">оценивать надёжность информации по критериям, </w:t>
      </w:r>
      <w:proofErr w:type="gramStart"/>
      <w:r w:rsidRPr="0090669D">
        <w:rPr>
          <w:rFonts w:ascii="Times New Roman" w:hAnsi="Times New Roman" w:cs="Times New Roman"/>
          <w:lang w:val="ru-RU"/>
        </w:rPr>
        <w:t>пред​ложенным</w:t>
      </w:r>
      <w:proofErr w:type="gramEnd"/>
      <w:r w:rsidRPr="0090669D">
        <w:rPr>
          <w:rFonts w:ascii="Times New Roman" w:hAnsi="Times New Roman" w:cs="Times New Roman"/>
          <w:lang w:val="ru-RU"/>
        </w:rPr>
        <w:t xml:space="preserve"> учителем или сформулированным самостоятельно; </w:t>
      </w:r>
      <w:r w:rsidRPr="0090669D">
        <w:rPr>
          <w:rFonts w:ascii="Times New Roman" w:hAnsi="Times New Roman" w:cs="Times New Roman"/>
          <w:lang w:val="ru-RU"/>
        </w:rPr>
        <w:br/>
      </w:r>
      <w:r w:rsidRPr="0090669D"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 xml:space="preserve">- </w:t>
      </w:r>
      <w:r w:rsidRPr="0090669D">
        <w:rPr>
          <w:rFonts w:ascii="Times New Roman" w:hAnsi="Times New Roman" w:cs="Times New Roman"/>
          <w:lang w:val="ru-RU"/>
        </w:rPr>
        <w:t>эффективно запоминать и систематизировать информацию.</w:t>
      </w:r>
    </w:p>
    <w:p w:rsidR="008514A1" w:rsidRDefault="008514A1" w:rsidP="008514A1">
      <w:pPr>
        <w:pStyle w:val="a9"/>
        <w:ind w:firstLine="709"/>
        <w:rPr>
          <w:rFonts w:ascii="Times New Roman" w:hAnsi="Times New Roman" w:cs="Times New Roman"/>
          <w:lang w:val="ru-RU"/>
        </w:rPr>
      </w:pPr>
      <w:r w:rsidRPr="0090669D">
        <w:rPr>
          <w:rFonts w:ascii="Times New Roman" w:hAnsi="Times New Roman" w:cs="Times New Roman"/>
          <w:lang w:val="ru-RU"/>
        </w:rPr>
        <w:tab/>
        <w:t xml:space="preserve">2. </w:t>
      </w:r>
      <w:proofErr w:type="gramStart"/>
      <w:r w:rsidRPr="0090669D">
        <w:rPr>
          <w:rFonts w:ascii="Times New Roman" w:hAnsi="Times New Roman" w:cs="Times New Roman"/>
          <w:lang w:val="ru-RU"/>
        </w:rPr>
        <w:t xml:space="preserve">Овладение универсальными учебными коммуникативными действиями </w:t>
      </w:r>
      <w:r w:rsidRPr="0090669D">
        <w:rPr>
          <w:rFonts w:ascii="Times New Roman" w:hAnsi="Times New Roman" w:cs="Times New Roman"/>
          <w:lang w:val="ru-RU"/>
        </w:rPr>
        <w:br/>
      </w:r>
      <w:r w:rsidRPr="0090669D">
        <w:rPr>
          <w:rFonts w:ascii="Times New Roman" w:hAnsi="Times New Roman" w:cs="Times New Roman"/>
          <w:lang w:val="ru-RU"/>
        </w:rPr>
        <w:tab/>
      </w:r>
      <w:r w:rsidRPr="008514A1">
        <w:rPr>
          <w:rFonts w:ascii="Times New Roman" w:hAnsi="Times New Roman" w:cs="Times New Roman"/>
          <w:b/>
          <w:i/>
          <w:lang w:val="ru-RU"/>
        </w:rPr>
        <w:t xml:space="preserve">Общение: </w:t>
      </w:r>
      <w:r w:rsidRPr="008514A1">
        <w:rPr>
          <w:rFonts w:ascii="Times New Roman" w:hAnsi="Times New Roman" w:cs="Times New Roman"/>
          <w:b/>
          <w:lang w:val="ru-RU"/>
        </w:rPr>
        <w:br/>
      </w:r>
      <w:r w:rsidRPr="0090669D"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 xml:space="preserve">- </w:t>
      </w:r>
      <w:r w:rsidRPr="0090669D">
        <w:rPr>
          <w:rFonts w:ascii="Times New Roman" w:hAnsi="Times New Roman" w:cs="Times New Roman"/>
          <w:lang w:val="ru-RU"/>
        </w:rPr>
        <w:t xml:space="preserve">воспринимать и формулировать суждения, выражать эмоции в соответствии с условиями и целями общения; </w:t>
      </w:r>
      <w:proofErr w:type="gramEnd"/>
    </w:p>
    <w:p w:rsidR="008514A1" w:rsidRPr="0090669D" w:rsidRDefault="008514A1" w:rsidP="008514A1">
      <w:pPr>
        <w:pStyle w:val="a9"/>
        <w:ind w:firstLine="709"/>
        <w:rPr>
          <w:rFonts w:ascii="Times New Roman" w:hAnsi="Times New Roman" w:cs="Times New Roman"/>
          <w:lang w:val="ru-RU"/>
        </w:rPr>
      </w:pPr>
      <w:proofErr w:type="gramStart"/>
      <w:r>
        <w:rPr>
          <w:rFonts w:ascii="Times New Roman" w:hAnsi="Times New Roman" w:cs="Times New Roman"/>
          <w:lang w:val="ru-RU"/>
        </w:rPr>
        <w:t xml:space="preserve">- </w:t>
      </w:r>
      <w:r w:rsidRPr="0090669D">
        <w:rPr>
          <w:rFonts w:ascii="Times New Roman" w:hAnsi="Times New Roman" w:cs="Times New Roman"/>
          <w:lang w:val="ru-RU"/>
        </w:rPr>
        <w:t xml:space="preserve">выражать себя (свою точку зрения) в диалогах и дискуссиях, в устной монологической речи и в письменных текстах; </w:t>
      </w:r>
      <w:r w:rsidRPr="0090669D">
        <w:rPr>
          <w:rFonts w:ascii="Times New Roman" w:hAnsi="Times New Roman" w:cs="Times New Roman"/>
          <w:lang w:val="ru-RU"/>
        </w:rPr>
        <w:br/>
      </w:r>
      <w:r w:rsidRPr="0090669D"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 xml:space="preserve">- </w:t>
      </w:r>
      <w:r w:rsidRPr="0090669D">
        <w:rPr>
          <w:rFonts w:ascii="Times New Roman" w:hAnsi="Times New Roman" w:cs="Times New Roman"/>
          <w:lang w:val="ru-RU"/>
        </w:rPr>
        <w:t xml:space="preserve">распознавать невербальные средства общения, понимать значение социальных знаков; </w:t>
      </w:r>
      <w:r w:rsidRPr="0090669D">
        <w:rPr>
          <w:rFonts w:ascii="Times New Roman" w:hAnsi="Times New Roman" w:cs="Times New Roman"/>
          <w:lang w:val="ru-RU"/>
        </w:rPr>
        <w:br/>
      </w:r>
      <w:r w:rsidRPr="0090669D"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 xml:space="preserve">- </w:t>
      </w:r>
      <w:r w:rsidRPr="0090669D">
        <w:rPr>
          <w:rFonts w:ascii="Times New Roman" w:hAnsi="Times New Roman" w:cs="Times New Roman"/>
          <w:lang w:val="ru-RU"/>
        </w:rPr>
        <w:t xml:space="preserve">знать и распознавать предпосылки конфликтных ситуаций и смягчать конфликты, вести </w:t>
      </w:r>
      <w:r w:rsidRPr="0090669D">
        <w:rPr>
          <w:rFonts w:ascii="Times New Roman" w:hAnsi="Times New Roman" w:cs="Times New Roman"/>
          <w:lang w:val="ru-RU"/>
        </w:rPr>
        <w:br/>
        <w:t xml:space="preserve">переговоры; </w:t>
      </w:r>
      <w:r w:rsidRPr="0090669D">
        <w:rPr>
          <w:rFonts w:ascii="Times New Roman" w:hAnsi="Times New Roman" w:cs="Times New Roman"/>
          <w:lang w:val="ru-RU"/>
        </w:rPr>
        <w:br/>
      </w:r>
      <w:r w:rsidRPr="0090669D"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 xml:space="preserve">- </w:t>
      </w:r>
      <w:r w:rsidRPr="0090669D">
        <w:rPr>
          <w:rFonts w:ascii="Times New Roman" w:hAnsi="Times New Roman" w:cs="Times New Roman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  <w:proofErr w:type="gramEnd"/>
      <w:r w:rsidRPr="0090669D">
        <w:rPr>
          <w:rFonts w:ascii="Times New Roman" w:hAnsi="Times New Roman" w:cs="Times New Roman"/>
          <w:lang w:val="ru-RU"/>
        </w:rPr>
        <w:t xml:space="preserve"> </w:t>
      </w:r>
      <w:r w:rsidRPr="0090669D">
        <w:rPr>
          <w:rFonts w:ascii="Times New Roman" w:hAnsi="Times New Roman" w:cs="Times New Roman"/>
          <w:lang w:val="ru-RU"/>
        </w:rPr>
        <w:br/>
      </w:r>
      <w:r w:rsidRPr="0090669D"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 xml:space="preserve">- </w:t>
      </w:r>
      <w:r w:rsidRPr="0090669D">
        <w:rPr>
          <w:rFonts w:ascii="Times New Roman" w:hAnsi="Times New Roman" w:cs="Times New Roman"/>
          <w:lang w:val="ru-RU"/>
        </w:rPr>
        <w:t xml:space="preserve">в ходе диалога/дискуссии задавать вопросы по существу обсуждаемой темы и высказывать идеи, нацеленные на решение задачи и поддержание благожелательности общения; </w:t>
      </w:r>
      <w:r w:rsidRPr="0090669D">
        <w:rPr>
          <w:rFonts w:ascii="Times New Roman" w:hAnsi="Times New Roman" w:cs="Times New Roman"/>
          <w:lang w:val="ru-RU"/>
        </w:rPr>
        <w:br/>
      </w:r>
      <w:r w:rsidRPr="0090669D"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 xml:space="preserve">- </w:t>
      </w:r>
      <w:r w:rsidRPr="0090669D">
        <w:rPr>
          <w:rFonts w:ascii="Times New Roman" w:hAnsi="Times New Roman" w:cs="Times New Roman"/>
          <w:lang w:val="ru-RU"/>
        </w:rPr>
        <w:t xml:space="preserve">сопоставлять свои суждения с суждениями других участников диалога, обнаруживать различие и сходство позиций; </w:t>
      </w:r>
      <w:r w:rsidRPr="0090669D">
        <w:rPr>
          <w:rFonts w:ascii="Times New Roman" w:hAnsi="Times New Roman" w:cs="Times New Roman"/>
          <w:lang w:val="ru-RU"/>
        </w:rPr>
        <w:br/>
      </w:r>
      <w:r w:rsidRPr="0090669D"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 xml:space="preserve">- </w:t>
      </w:r>
      <w:r w:rsidRPr="0090669D">
        <w:rPr>
          <w:rFonts w:ascii="Times New Roman" w:hAnsi="Times New Roman" w:cs="Times New Roman"/>
          <w:lang w:val="ru-RU"/>
        </w:rPr>
        <w:t xml:space="preserve">публично представлять результаты проведённого языкового анализа, выполненного </w:t>
      </w:r>
      <w:r w:rsidRPr="0090669D">
        <w:rPr>
          <w:rFonts w:ascii="Times New Roman" w:hAnsi="Times New Roman" w:cs="Times New Roman"/>
          <w:lang w:val="ru-RU"/>
        </w:rPr>
        <w:br/>
        <w:t xml:space="preserve">лингвистического эксперимента, исследования, проекта; </w:t>
      </w:r>
      <w:r w:rsidRPr="0090669D">
        <w:rPr>
          <w:rFonts w:ascii="Times New Roman" w:hAnsi="Times New Roman" w:cs="Times New Roman"/>
          <w:lang w:val="ru-RU"/>
        </w:rPr>
        <w:br/>
      </w:r>
      <w:r w:rsidRPr="0090669D"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 xml:space="preserve">- </w:t>
      </w:r>
      <w:r w:rsidRPr="0090669D">
        <w:rPr>
          <w:rFonts w:ascii="Times New Roman" w:hAnsi="Times New Roman" w:cs="Times New Roman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8514A1" w:rsidRDefault="008514A1" w:rsidP="008514A1">
      <w:pPr>
        <w:pStyle w:val="a9"/>
        <w:ind w:firstLine="709"/>
        <w:rPr>
          <w:rFonts w:ascii="Times New Roman" w:hAnsi="Times New Roman" w:cs="Times New Roman"/>
          <w:lang w:val="ru-RU"/>
        </w:rPr>
      </w:pPr>
      <w:r w:rsidRPr="008514A1">
        <w:rPr>
          <w:rFonts w:ascii="Times New Roman" w:hAnsi="Times New Roman" w:cs="Times New Roman"/>
          <w:b/>
          <w:i/>
          <w:lang w:val="ru-RU"/>
        </w:rPr>
        <w:t>Совместная деятельность:</w:t>
      </w:r>
      <w:r w:rsidRPr="0090669D">
        <w:rPr>
          <w:rFonts w:ascii="Times New Roman" w:hAnsi="Times New Roman" w:cs="Times New Roman"/>
          <w:i/>
          <w:lang w:val="ru-RU"/>
        </w:rPr>
        <w:t xml:space="preserve"> </w:t>
      </w:r>
      <w:r w:rsidRPr="0090669D">
        <w:rPr>
          <w:rFonts w:ascii="Times New Roman" w:hAnsi="Times New Roman" w:cs="Times New Roman"/>
          <w:lang w:val="ru-RU"/>
        </w:rPr>
        <w:br/>
      </w:r>
      <w:r>
        <w:rPr>
          <w:rFonts w:ascii="Times New Roman" w:hAnsi="Times New Roman" w:cs="Times New Roman"/>
          <w:lang w:val="ru-RU"/>
        </w:rPr>
        <w:t xml:space="preserve">            - </w:t>
      </w:r>
      <w:r w:rsidRPr="0090669D">
        <w:rPr>
          <w:rFonts w:ascii="Times New Roman" w:hAnsi="Times New Roman" w:cs="Times New Roman"/>
          <w:lang w:val="ru-RU"/>
        </w:rPr>
        <w:t xml:space="preserve">понимать и использовать преимущества командной и </w:t>
      </w:r>
      <w:proofErr w:type="gramStart"/>
      <w:r w:rsidRPr="0090669D">
        <w:rPr>
          <w:rFonts w:ascii="Times New Roman" w:hAnsi="Times New Roman" w:cs="Times New Roman"/>
          <w:lang w:val="ru-RU"/>
        </w:rPr>
        <w:t>ин​дивидуальной</w:t>
      </w:r>
      <w:proofErr w:type="gramEnd"/>
      <w:r w:rsidRPr="0090669D">
        <w:rPr>
          <w:rFonts w:ascii="Times New Roman" w:hAnsi="Times New Roman" w:cs="Times New Roman"/>
          <w:lang w:val="ru-RU"/>
        </w:rPr>
        <w:t xml:space="preserve"> работы при решении</w:t>
      </w:r>
      <w:r>
        <w:rPr>
          <w:rFonts w:ascii="Times New Roman" w:hAnsi="Times New Roman" w:cs="Times New Roman"/>
          <w:lang w:val="ru-RU"/>
        </w:rPr>
        <w:t xml:space="preserve"> </w:t>
      </w:r>
      <w:r w:rsidRPr="0090669D">
        <w:rPr>
          <w:rFonts w:ascii="Times New Roman" w:hAnsi="Times New Roman" w:cs="Times New Roman"/>
          <w:lang w:val="ru-RU"/>
        </w:rPr>
        <w:t xml:space="preserve">конкретной проблемы, ​обосновывать необходимость применения групповых форм ​взаимодействия при решении поставленной задачи; </w:t>
      </w:r>
      <w:r w:rsidRPr="0090669D">
        <w:rPr>
          <w:rFonts w:ascii="Times New Roman" w:hAnsi="Times New Roman" w:cs="Times New Roman"/>
          <w:lang w:val="ru-RU"/>
        </w:rPr>
        <w:br/>
      </w:r>
      <w:r w:rsidRPr="0090669D"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 xml:space="preserve">- </w:t>
      </w:r>
      <w:r w:rsidRPr="0090669D">
        <w:rPr>
          <w:rFonts w:ascii="Times New Roman" w:hAnsi="Times New Roman" w:cs="Times New Roman"/>
          <w:lang w:val="ru-RU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совмест​ной работы; уметь обобщать мнения нескольких людей, проявлять готовность руководить, выполнять поручения, подчиняться; </w:t>
      </w:r>
      <w:r w:rsidRPr="0090669D">
        <w:rPr>
          <w:rFonts w:ascii="Times New Roman" w:hAnsi="Times New Roman" w:cs="Times New Roman"/>
          <w:lang w:val="ru-RU"/>
        </w:rPr>
        <w:br/>
      </w:r>
      <w:r w:rsidRPr="0090669D"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 xml:space="preserve">- </w:t>
      </w:r>
      <w:r w:rsidRPr="0090669D">
        <w:rPr>
          <w:rFonts w:ascii="Times New Roman" w:hAnsi="Times New Roman" w:cs="Times New Roman"/>
          <w:lang w:val="ru-RU"/>
        </w:rPr>
        <w:t xml:space="preserve"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иные); </w:t>
      </w:r>
      <w:r w:rsidRPr="0090669D">
        <w:rPr>
          <w:rFonts w:ascii="Times New Roman" w:hAnsi="Times New Roman" w:cs="Times New Roman"/>
          <w:lang w:val="ru-RU"/>
        </w:rPr>
        <w:tab/>
      </w:r>
    </w:p>
    <w:p w:rsidR="008514A1" w:rsidRPr="0090669D" w:rsidRDefault="008514A1" w:rsidP="008514A1">
      <w:pPr>
        <w:pStyle w:val="a9"/>
        <w:ind w:firstLine="709"/>
        <w:rPr>
          <w:rFonts w:ascii="Times New Roman" w:hAnsi="Times New Roman" w:cs="Times New Roman"/>
          <w:lang w:val="ru-RU"/>
        </w:rPr>
      </w:pPr>
      <w:proofErr w:type="gramStart"/>
      <w:r>
        <w:rPr>
          <w:rFonts w:ascii="Times New Roman" w:hAnsi="Times New Roman" w:cs="Times New Roman"/>
          <w:lang w:val="ru-RU"/>
        </w:rPr>
        <w:t xml:space="preserve">- </w:t>
      </w:r>
      <w:r w:rsidRPr="0090669D">
        <w:rPr>
          <w:rFonts w:ascii="Times New Roman" w:hAnsi="Times New Roman" w:cs="Times New Roman"/>
          <w:lang w:val="ru-RU"/>
        </w:rPr>
        <w:t xml:space="preserve"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 </w:t>
      </w:r>
      <w:r w:rsidRPr="0090669D">
        <w:rPr>
          <w:rFonts w:ascii="Times New Roman" w:hAnsi="Times New Roman" w:cs="Times New Roman"/>
          <w:lang w:val="ru-RU"/>
        </w:rPr>
        <w:br/>
      </w:r>
      <w:r w:rsidRPr="0090669D"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 xml:space="preserve">- </w:t>
      </w:r>
      <w:r w:rsidRPr="0090669D">
        <w:rPr>
          <w:rFonts w:ascii="Times New Roman" w:hAnsi="Times New Roman" w:cs="Times New Roman"/>
          <w:lang w:val="ru-RU"/>
        </w:rPr>
        <w:t xml:space="preserve">оценивать качество своего вклада в общий продукт по критериям, самостоятельно </w:t>
      </w:r>
      <w:r w:rsidRPr="0090669D">
        <w:rPr>
          <w:rFonts w:ascii="Times New Roman" w:hAnsi="Times New Roman" w:cs="Times New Roman"/>
          <w:lang w:val="ru-RU"/>
        </w:rPr>
        <w:br/>
        <w:t>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  <w:proofErr w:type="gramEnd"/>
    </w:p>
    <w:p w:rsidR="008514A1" w:rsidRPr="0090669D" w:rsidRDefault="008514A1" w:rsidP="008514A1">
      <w:pPr>
        <w:pStyle w:val="a9"/>
        <w:ind w:firstLine="709"/>
        <w:rPr>
          <w:rFonts w:ascii="Times New Roman" w:hAnsi="Times New Roman" w:cs="Times New Roman"/>
          <w:lang w:val="ru-RU"/>
        </w:rPr>
      </w:pPr>
      <w:r w:rsidRPr="0090669D">
        <w:rPr>
          <w:rFonts w:ascii="Times New Roman" w:hAnsi="Times New Roman" w:cs="Times New Roman"/>
          <w:lang w:val="ru-RU"/>
        </w:rPr>
        <w:lastRenderedPageBreak/>
        <w:tab/>
        <w:t xml:space="preserve">3. </w:t>
      </w:r>
      <w:proofErr w:type="gramStart"/>
      <w:r w:rsidRPr="0090669D">
        <w:rPr>
          <w:rFonts w:ascii="Times New Roman" w:hAnsi="Times New Roman" w:cs="Times New Roman"/>
          <w:lang w:val="ru-RU"/>
        </w:rPr>
        <w:t xml:space="preserve">Овладение универсальными учебными регулятивными действиями </w:t>
      </w:r>
      <w:r w:rsidRPr="0090669D">
        <w:rPr>
          <w:rFonts w:ascii="Times New Roman" w:hAnsi="Times New Roman" w:cs="Times New Roman"/>
          <w:lang w:val="ru-RU"/>
        </w:rPr>
        <w:br/>
      </w:r>
      <w:r w:rsidRPr="0090669D">
        <w:rPr>
          <w:rFonts w:ascii="Times New Roman" w:hAnsi="Times New Roman" w:cs="Times New Roman"/>
          <w:lang w:val="ru-RU"/>
        </w:rPr>
        <w:tab/>
      </w:r>
      <w:r w:rsidRPr="008514A1">
        <w:rPr>
          <w:rFonts w:ascii="Times New Roman" w:hAnsi="Times New Roman" w:cs="Times New Roman"/>
          <w:b/>
          <w:i/>
          <w:lang w:val="ru-RU"/>
        </w:rPr>
        <w:t>Самоорганизация:</w:t>
      </w:r>
      <w:r w:rsidRPr="0090669D">
        <w:rPr>
          <w:rFonts w:ascii="Times New Roman" w:hAnsi="Times New Roman" w:cs="Times New Roman"/>
          <w:i/>
          <w:lang w:val="ru-RU"/>
        </w:rPr>
        <w:t xml:space="preserve"> </w:t>
      </w:r>
      <w:r w:rsidRPr="0090669D">
        <w:rPr>
          <w:rFonts w:ascii="Times New Roman" w:hAnsi="Times New Roman" w:cs="Times New Roman"/>
          <w:lang w:val="ru-RU"/>
        </w:rPr>
        <w:br/>
      </w:r>
      <w:r w:rsidRPr="0090669D"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 xml:space="preserve">- </w:t>
      </w:r>
      <w:r w:rsidRPr="0090669D">
        <w:rPr>
          <w:rFonts w:ascii="Times New Roman" w:hAnsi="Times New Roman" w:cs="Times New Roman"/>
          <w:lang w:val="ru-RU"/>
        </w:rPr>
        <w:t xml:space="preserve">выявлять проблемы для решения в учебных и жизненных ситуациях; </w:t>
      </w:r>
      <w:r w:rsidRPr="0090669D">
        <w:rPr>
          <w:rFonts w:ascii="Times New Roman" w:hAnsi="Times New Roman" w:cs="Times New Roman"/>
          <w:lang w:val="ru-RU"/>
        </w:rPr>
        <w:br/>
      </w:r>
      <w:r w:rsidRPr="0090669D"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 xml:space="preserve">- </w:t>
      </w:r>
      <w:r w:rsidRPr="0090669D">
        <w:rPr>
          <w:rFonts w:ascii="Times New Roman" w:hAnsi="Times New Roman" w:cs="Times New Roman"/>
          <w:lang w:val="ru-RU"/>
        </w:rPr>
        <w:t xml:space="preserve">ориентироваться в различных подходах к принятию решений (индивидуальное, принятие решения в группе, принятие решения группой); </w:t>
      </w:r>
      <w:r w:rsidRPr="0090669D">
        <w:rPr>
          <w:rFonts w:ascii="Times New Roman" w:hAnsi="Times New Roman" w:cs="Times New Roman"/>
          <w:lang w:val="ru-RU"/>
        </w:rPr>
        <w:br/>
      </w:r>
      <w:r w:rsidRPr="0090669D"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 xml:space="preserve">- </w:t>
      </w:r>
      <w:r w:rsidRPr="0090669D">
        <w:rPr>
          <w:rFonts w:ascii="Times New Roman" w:hAnsi="Times New Roman" w:cs="Times New Roman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  <w:proofErr w:type="gramEnd"/>
      <w:r w:rsidRPr="0090669D">
        <w:rPr>
          <w:rFonts w:ascii="Times New Roman" w:hAnsi="Times New Roman" w:cs="Times New Roman"/>
          <w:lang w:val="ru-RU"/>
        </w:rPr>
        <w:t xml:space="preserve"> </w:t>
      </w:r>
      <w:r w:rsidRPr="0090669D">
        <w:rPr>
          <w:rFonts w:ascii="Times New Roman" w:hAnsi="Times New Roman" w:cs="Times New Roman"/>
          <w:lang w:val="ru-RU"/>
        </w:rPr>
        <w:br/>
      </w:r>
      <w:r w:rsidRPr="0090669D"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 xml:space="preserve">- </w:t>
      </w:r>
      <w:r w:rsidRPr="0090669D">
        <w:rPr>
          <w:rFonts w:ascii="Times New Roman" w:hAnsi="Times New Roman" w:cs="Times New Roman"/>
          <w:lang w:val="ru-RU"/>
        </w:rPr>
        <w:t xml:space="preserve">самостоятельно составлять план действий, вносить необходимые коррективы в ходе его реализации; </w:t>
      </w:r>
      <w:r w:rsidRPr="0090669D"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 xml:space="preserve">- </w:t>
      </w:r>
      <w:r w:rsidRPr="0090669D">
        <w:rPr>
          <w:rFonts w:ascii="Times New Roman" w:hAnsi="Times New Roman" w:cs="Times New Roman"/>
          <w:lang w:val="ru-RU"/>
        </w:rPr>
        <w:t>делать выбор и брать ответственность за решение.</w:t>
      </w:r>
    </w:p>
    <w:p w:rsidR="008514A1" w:rsidRDefault="008514A1" w:rsidP="008514A1">
      <w:pPr>
        <w:pStyle w:val="a9"/>
        <w:ind w:firstLine="709"/>
        <w:rPr>
          <w:rFonts w:ascii="Times New Roman" w:hAnsi="Times New Roman" w:cs="Times New Roman"/>
          <w:lang w:val="ru-RU"/>
        </w:rPr>
      </w:pPr>
      <w:r w:rsidRPr="0090669D">
        <w:rPr>
          <w:rFonts w:ascii="Times New Roman" w:hAnsi="Times New Roman" w:cs="Times New Roman"/>
          <w:lang w:val="ru-RU"/>
        </w:rPr>
        <w:tab/>
      </w:r>
      <w:r w:rsidRPr="008514A1">
        <w:rPr>
          <w:rFonts w:ascii="Times New Roman" w:hAnsi="Times New Roman" w:cs="Times New Roman"/>
          <w:b/>
          <w:i/>
          <w:lang w:val="ru-RU"/>
        </w:rPr>
        <w:t xml:space="preserve">Самоконтроль: </w:t>
      </w:r>
      <w:r w:rsidRPr="008514A1">
        <w:rPr>
          <w:rFonts w:ascii="Times New Roman" w:hAnsi="Times New Roman" w:cs="Times New Roman"/>
          <w:b/>
          <w:lang w:val="ru-RU"/>
        </w:rPr>
        <w:br/>
      </w:r>
      <w:r w:rsidRPr="0090669D"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 xml:space="preserve">- </w:t>
      </w:r>
      <w:r w:rsidRPr="0090669D">
        <w:rPr>
          <w:rFonts w:ascii="Times New Roman" w:hAnsi="Times New Roman" w:cs="Times New Roman"/>
          <w:lang w:val="ru-RU"/>
        </w:rPr>
        <w:t xml:space="preserve">владеть разными способами самоконтроля (в том числе речевого), самомотивации и рефлексии; </w:t>
      </w:r>
      <w:r w:rsidRPr="0090669D">
        <w:rPr>
          <w:rFonts w:ascii="Times New Roman" w:hAnsi="Times New Roman" w:cs="Times New Roman"/>
          <w:lang w:val="ru-RU"/>
        </w:rPr>
        <w:tab/>
      </w:r>
    </w:p>
    <w:p w:rsidR="008514A1" w:rsidRPr="0090669D" w:rsidRDefault="008514A1" w:rsidP="008514A1">
      <w:pPr>
        <w:pStyle w:val="a9"/>
        <w:ind w:firstLine="709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-</w:t>
      </w:r>
      <w:r w:rsidRPr="0090669D">
        <w:rPr>
          <w:rFonts w:ascii="Times New Roman" w:hAnsi="Times New Roman" w:cs="Times New Roman"/>
          <w:lang w:val="ru-RU"/>
        </w:rPr>
        <w:t xml:space="preserve">давать адекватную оценку учебной ситуации и предлагать план её изменения; </w:t>
      </w:r>
      <w:r w:rsidRPr="0090669D">
        <w:rPr>
          <w:rFonts w:ascii="Times New Roman" w:hAnsi="Times New Roman" w:cs="Times New Roman"/>
          <w:lang w:val="ru-RU"/>
        </w:rPr>
        <w:br/>
      </w:r>
      <w:r w:rsidRPr="0090669D"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 xml:space="preserve">- </w:t>
      </w:r>
      <w:r w:rsidRPr="0090669D">
        <w:rPr>
          <w:rFonts w:ascii="Times New Roman" w:hAnsi="Times New Roman" w:cs="Times New Roman"/>
          <w:lang w:val="ru-RU"/>
        </w:rPr>
        <w:t xml:space="preserve">предвидеть трудности, которые могут возникнуть при решении учебной задачи, и адаптировать решение к меняющимся обстоятельствам; </w:t>
      </w:r>
      <w:r w:rsidRPr="0090669D">
        <w:rPr>
          <w:rFonts w:ascii="Times New Roman" w:hAnsi="Times New Roman" w:cs="Times New Roman"/>
          <w:lang w:val="ru-RU"/>
        </w:rPr>
        <w:br/>
      </w:r>
      <w:r w:rsidRPr="0090669D"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 xml:space="preserve">- </w:t>
      </w:r>
      <w:r w:rsidRPr="0090669D">
        <w:rPr>
          <w:rFonts w:ascii="Times New Roman" w:hAnsi="Times New Roman" w:cs="Times New Roman"/>
          <w:lang w:val="ru-RU"/>
        </w:rPr>
        <w:t xml:space="preserve">объяснять причины достижения (недостижения) результата </w:t>
      </w:r>
      <w:proofErr w:type="gramStart"/>
      <w:r w:rsidRPr="0090669D">
        <w:rPr>
          <w:rFonts w:ascii="Times New Roman" w:hAnsi="Times New Roman" w:cs="Times New Roman"/>
          <w:lang w:val="ru-RU"/>
        </w:rPr>
        <w:t>дея​тельности</w:t>
      </w:r>
      <w:proofErr w:type="gramEnd"/>
      <w:r w:rsidRPr="0090669D">
        <w:rPr>
          <w:rFonts w:ascii="Times New Roman" w:hAnsi="Times New Roman" w:cs="Times New Roman"/>
          <w:lang w:val="ru-RU"/>
        </w:rPr>
        <w:t>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общения.</w:t>
      </w:r>
    </w:p>
    <w:p w:rsidR="008514A1" w:rsidRDefault="008514A1" w:rsidP="008514A1">
      <w:pPr>
        <w:pStyle w:val="a9"/>
        <w:ind w:firstLine="709"/>
        <w:rPr>
          <w:rFonts w:ascii="Times New Roman" w:hAnsi="Times New Roman" w:cs="Times New Roman"/>
          <w:lang w:val="ru-RU"/>
        </w:rPr>
      </w:pPr>
      <w:r w:rsidRPr="008514A1">
        <w:rPr>
          <w:rFonts w:ascii="Times New Roman" w:hAnsi="Times New Roman" w:cs="Times New Roman"/>
          <w:b/>
          <w:lang w:val="ru-RU"/>
        </w:rPr>
        <w:tab/>
      </w:r>
      <w:r w:rsidRPr="008514A1">
        <w:rPr>
          <w:rFonts w:ascii="Times New Roman" w:hAnsi="Times New Roman" w:cs="Times New Roman"/>
          <w:b/>
          <w:i/>
          <w:lang w:val="ru-RU"/>
        </w:rPr>
        <w:t xml:space="preserve">Эмоциональный интеллект: </w:t>
      </w:r>
      <w:r w:rsidRPr="008514A1">
        <w:rPr>
          <w:rFonts w:ascii="Times New Roman" w:hAnsi="Times New Roman" w:cs="Times New Roman"/>
          <w:b/>
          <w:lang w:val="ru-RU"/>
        </w:rPr>
        <w:br/>
      </w:r>
      <w:r w:rsidRPr="0090669D"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 xml:space="preserve">- </w:t>
      </w:r>
      <w:r w:rsidRPr="0090669D">
        <w:rPr>
          <w:rFonts w:ascii="Times New Roman" w:hAnsi="Times New Roman" w:cs="Times New Roman"/>
          <w:lang w:val="ru-RU"/>
        </w:rPr>
        <w:t xml:space="preserve">развивать способность управлять собственными эмоциями и эмоциями других; </w:t>
      </w:r>
      <w:r w:rsidRPr="0090669D">
        <w:rPr>
          <w:rFonts w:ascii="Times New Roman" w:hAnsi="Times New Roman" w:cs="Times New Roman"/>
          <w:lang w:val="ru-RU"/>
        </w:rPr>
        <w:br/>
      </w:r>
      <w:r w:rsidRPr="0090669D"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 xml:space="preserve">- </w:t>
      </w:r>
      <w:r w:rsidRPr="0090669D">
        <w:rPr>
          <w:rFonts w:ascii="Times New Roman" w:hAnsi="Times New Roman" w:cs="Times New Roman"/>
          <w:lang w:val="ru-RU"/>
        </w:rPr>
        <w:t>выявлять и анализировать причины эмоций; понимать мотивы и намерения другого человека, анализируя речевую ситуацию;</w:t>
      </w:r>
    </w:p>
    <w:p w:rsidR="008514A1" w:rsidRPr="0090669D" w:rsidRDefault="008514A1" w:rsidP="008514A1">
      <w:pPr>
        <w:pStyle w:val="a9"/>
        <w:ind w:firstLine="709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Pr="0090669D">
        <w:rPr>
          <w:rFonts w:ascii="Times New Roman" w:hAnsi="Times New Roman" w:cs="Times New Roman"/>
          <w:lang w:val="ru-RU"/>
        </w:rPr>
        <w:t xml:space="preserve"> регулировать способ выражения собственных эмоций.</w:t>
      </w:r>
    </w:p>
    <w:p w:rsidR="008514A1" w:rsidRDefault="008514A1" w:rsidP="008514A1">
      <w:pPr>
        <w:pStyle w:val="a9"/>
        <w:ind w:firstLine="709"/>
        <w:rPr>
          <w:rFonts w:ascii="Times New Roman" w:hAnsi="Times New Roman" w:cs="Times New Roman"/>
          <w:b/>
          <w:lang w:val="ru-RU"/>
        </w:rPr>
      </w:pPr>
      <w:r w:rsidRPr="008514A1">
        <w:rPr>
          <w:rFonts w:ascii="Times New Roman" w:hAnsi="Times New Roman" w:cs="Times New Roman"/>
          <w:b/>
          <w:i/>
          <w:lang w:val="ru-RU"/>
        </w:rPr>
        <w:t xml:space="preserve">Принятие себя и других: </w:t>
      </w:r>
    </w:p>
    <w:p w:rsidR="008514A1" w:rsidRDefault="008514A1" w:rsidP="008514A1">
      <w:pPr>
        <w:pStyle w:val="a9"/>
        <w:numPr>
          <w:ilvl w:val="0"/>
          <w:numId w:val="11"/>
        </w:numPr>
        <w:rPr>
          <w:rFonts w:ascii="Times New Roman" w:hAnsi="Times New Roman" w:cs="Times New Roman"/>
          <w:lang w:val="ru-RU"/>
        </w:rPr>
      </w:pPr>
      <w:r w:rsidRPr="0090669D">
        <w:rPr>
          <w:rFonts w:ascii="Times New Roman" w:hAnsi="Times New Roman" w:cs="Times New Roman"/>
          <w:lang w:val="ru-RU"/>
        </w:rPr>
        <w:t xml:space="preserve">осознанно относиться к другому человеку и его мнению; </w:t>
      </w:r>
    </w:p>
    <w:p w:rsidR="008514A1" w:rsidRDefault="008514A1" w:rsidP="008514A1">
      <w:pPr>
        <w:pStyle w:val="a9"/>
        <w:numPr>
          <w:ilvl w:val="0"/>
          <w:numId w:val="11"/>
        </w:numPr>
        <w:rPr>
          <w:rFonts w:ascii="Times New Roman" w:hAnsi="Times New Roman" w:cs="Times New Roman"/>
          <w:lang w:val="ru-RU"/>
        </w:rPr>
      </w:pPr>
      <w:r w:rsidRPr="0090669D">
        <w:rPr>
          <w:rFonts w:ascii="Times New Roman" w:hAnsi="Times New Roman" w:cs="Times New Roman"/>
          <w:lang w:val="ru-RU"/>
        </w:rPr>
        <w:t xml:space="preserve">признавать своё и чужое право на ошибку; </w:t>
      </w:r>
    </w:p>
    <w:p w:rsidR="008514A1" w:rsidRDefault="008514A1" w:rsidP="008514A1">
      <w:pPr>
        <w:pStyle w:val="a9"/>
        <w:numPr>
          <w:ilvl w:val="0"/>
          <w:numId w:val="11"/>
        </w:numPr>
        <w:rPr>
          <w:rFonts w:ascii="Times New Roman" w:hAnsi="Times New Roman" w:cs="Times New Roman"/>
          <w:lang w:val="ru-RU"/>
        </w:rPr>
      </w:pPr>
      <w:r w:rsidRPr="0090669D">
        <w:rPr>
          <w:rFonts w:ascii="Times New Roman" w:hAnsi="Times New Roman" w:cs="Times New Roman"/>
          <w:lang w:val="ru-RU"/>
        </w:rPr>
        <w:t xml:space="preserve">принимать себя и других, не осуждая; </w:t>
      </w:r>
    </w:p>
    <w:p w:rsidR="008514A1" w:rsidRDefault="008514A1" w:rsidP="008514A1">
      <w:pPr>
        <w:pStyle w:val="a9"/>
        <w:numPr>
          <w:ilvl w:val="0"/>
          <w:numId w:val="11"/>
        </w:numPr>
        <w:rPr>
          <w:rFonts w:ascii="Times New Roman" w:hAnsi="Times New Roman" w:cs="Times New Roman"/>
          <w:lang w:val="ru-RU"/>
        </w:rPr>
      </w:pPr>
      <w:r w:rsidRPr="0090669D">
        <w:rPr>
          <w:rFonts w:ascii="Times New Roman" w:hAnsi="Times New Roman" w:cs="Times New Roman"/>
          <w:lang w:val="ru-RU"/>
        </w:rPr>
        <w:t xml:space="preserve">проявлять открытость; </w:t>
      </w:r>
    </w:p>
    <w:p w:rsidR="008514A1" w:rsidRPr="0090669D" w:rsidRDefault="008514A1" w:rsidP="008514A1">
      <w:pPr>
        <w:pStyle w:val="a9"/>
        <w:numPr>
          <w:ilvl w:val="0"/>
          <w:numId w:val="11"/>
        </w:numPr>
        <w:rPr>
          <w:rFonts w:ascii="Times New Roman" w:hAnsi="Times New Roman" w:cs="Times New Roman"/>
          <w:lang w:val="ru-RU"/>
        </w:rPr>
      </w:pPr>
      <w:r w:rsidRPr="0090669D">
        <w:rPr>
          <w:rFonts w:ascii="Times New Roman" w:hAnsi="Times New Roman" w:cs="Times New Roman"/>
          <w:lang w:val="ru-RU"/>
        </w:rPr>
        <w:t>осознавать невозможность контролировать всё вокруг.</w:t>
      </w:r>
    </w:p>
    <w:p w:rsidR="008514A1" w:rsidRPr="008514A1" w:rsidRDefault="008514A1" w:rsidP="008514A1">
      <w:pPr>
        <w:pStyle w:val="a9"/>
        <w:ind w:firstLine="709"/>
        <w:jc w:val="center"/>
        <w:rPr>
          <w:rFonts w:ascii="Times New Roman" w:hAnsi="Times New Roman" w:cs="Times New Roman"/>
          <w:b/>
          <w:lang w:val="ru-RU"/>
        </w:rPr>
      </w:pPr>
      <w:r w:rsidRPr="008514A1">
        <w:rPr>
          <w:rFonts w:ascii="Times New Roman" w:hAnsi="Times New Roman" w:cs="Times New Roman"/>
          <w:b/>
          <w:lang w:val="ru-RU"/>
        </w:rPr>
        <w:t>ПРЕДМЕТНЫЕ РЕЗУЛЬТАТЫ</w:t>
      </w:r>
    </w:p>
    <w:p w:rsidR="008514A1" w:rsidRPr="0090669D" w:rsidRDefault="008514A1" w:rsidP="008514A1">
      <w:pPr>
        <w:pStyle w:val="a9"/>
        <w:ind w:left="425"/>
        <w:rPr>
          <w:rFonts w:ascii="Times New Roman" w:hAnsi="Times New Roman" w:cs="Times New Roman"/>
          <w:lang w:val="ru-RU"/>
        </w:rPr>
      </w:pPr>
      <w:r w:rsidRPr="008514A1">
        <w:rPr>
          <w:rFonts w:ascii="Times New Roman" w:hAnsi="Times New Roman" w:cs="Times New Roman"/>
          <w:b/>
          <w:i/>
          <w:lang w:val="ru-RU"/>
        </w:rPr>
        <w:t xml:space="preserve">Общие сведения о языке </w:t>
      </w:r>
      <w:r w:rsidRPr="008514A1">
        <w:rPr>
          <w:rFonts w:ascii="Times New Roman" w:hAnsi="Times New Roman" w:cs="Times New Roman"/>
          <w:b/>
          <w:i/>
          <w:lang w:val="ru-RU"/>
        </w:rPr>
        <w:br/>
      </w:r>
      <w:r w:rsidRPr="0090669D">
        <w:rPr>
          <w:rFonts w:ascii="Times New Roman" w:hAnsi="Times New Roman" w:cs="Times New Roman"/>
          <w:lang w:val="ru-RU"/>
        </w:rPr>
        <w:tab/>
      </w:r>
      <w:r w:rsidR="00586DE4">
        <w:rPr>
          <w:rFonts w:ascii="Times New Roman" w:hAnsi="Times New Roman" w:cs="Times New Roman"/>
          <w:lang w:val="ru-RU"/>
        </w:rPr>
        <w:t xml:space="preserve">- </w:t>
      </w:r>
      <w:r w:rsidRPr="0090669D">
        <w:rPr>
          <w:rFonts w:ascii="Times New Roman" w:hAnsi="Times New Roman" w:cs="Times New Roman"/>
          <w:lang w:val="ru-RU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:rsidR="008514A1" w:rsidRPr="0090669D" w:rsidRDefault="00586DE4" w:rsidP="008514A1">
      <w:pPr>
        <w:pStyle w:val="a9"/>
        <w:ind w:left="65" w:firstLine="502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="008514A1" w:rsidRPr="0090669D">
        <w:rPr>
          <w:rFonts w:ascii="Times New Roman" w:hAnsi="Times New Roman" w:cs="Times New Roman"/>
          <w:lang w:val="ru-RU"/>
        </w:rPr>
        <w:t>Иметь представление о русском литературном языке.</w:t>
      </w:r>
    </w:p>
    <w:p w:rsidR="008514A1" w:rsidRPr="0090669D" w:rsidRDefault="008514A1" w:rsidP="008514A1">
      <w:pPr>
        <w:pStyle w:val="a9"/>
        <w:ind w:left="426"/>
        <w:rPr>
          <w:rFonts w:ascii="Times New Roman" w:hAnsi="Times New Roman" w:cs="Times New Roman"/>
          <w:lang w:val="ru-RU"/>
        </w:rPr>
      </w:pPr>
      <w:r w:rsidRPr="008514A1">
        <w:rPr>
          <w:rFonts w:ascii="Times New Roman" w:hAnsi="Times New Roman" w:cs="Times New Roman"/>
          <w:b/>
          <w:i/>
          <w:lang w:val="ru-RU"/>
        </w:rPr>
        <w:t xml:space="preserve">Язык и речь </w:t>
      </w:r>
      <w:r w:rsidRPr="008514A1">
        <w:rPr>
          <w:rFonts w:ascii="Times New Roman" w:hAnsi="Times New Roman" w:cs="Times New Roman"/>
          <w:b/>
          <w:i/>
          <w:lang w:val="ru-RU"/>
        </w:rPr>
        <w:br/>
      </w:r>
      <w:r w:rsidRPr="0090669D">
        <w:rPr>
          <w:rFonts w:ascii="Times New Roman" w:hAnsi="Times New Roman" w:cs="Times New Roman"/>
          <w:lang w:val="ru-RU"/>
        </w:rPr>
        <w:tab/>
      </w:r>
      <w:r w:rsidR="00586DE4">
        <w:rPr>
          <w:rFonts w:ascii="Times New Roman" w:hAnsi="Times New Roman" w:cs="Times New Roman"/>
          <w:lang w:val="ru-RU"/>
        </w:rPr>
        <w:t xml:space="preserve">- </w:t>
      </w:r>
      <w:r w:rsidRPr="0090669D">
        <w:rPr>
          <w:rFonts w:ascii="Times New Roman" w:hAnsi="Times New Roman" w:cs="Times New Roman"/>
          <w:lang w:val="ru-RU"/>
        </w:rPr>
        <w:t>Создавать устные монологические высказывания объёмом не менее 6 предложений на основе жизненных наблюдений, чтения научно-учебной, 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:rsidR="008514A1" w:rsidRPr="0090669D" w:rsidRDefault="00586DE4" w:rsidP="008514A1">
      <w:pPr>
        <w:pStyle w:val="a9"/>
        <w:ind w:left="66" w:firstLine="501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="008514A1" w:rsidRPr="0090669D">
        <w:rPr>
          <w:rFonts w:ascii="Times New Roman" w:hAnsi="Times New Roman" w:cs="Times New Roman"/>
          <w:lang w:val="ru-RU"/>
        </w:rPr>
        <w:t>Участвовать в диалоге (побуждение к действию, обмен мнениями) объёмом не менее 4 реплик.</w:t>
      </w:r>
    </w:p>
    <w:p w:rsidR="008514A1" w:rsidRPr="0090669D" w:rsidRDefault="00586DE4" w:rsidP="008514A1">
      <w:pPr>
        <w:pStyle w:val="a9"/>
        <w:ind w:left="66" w:firstLine="501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="008514A1" w:rsidRPr="0090669D">
        <w:rPr>
          <w:rFonts w:ascii="Times New Roman" w:hAnsi="Times New Roman" w:cs="Times New Roman"/>
          <w:lang w:val="ru-RU"/>
        </w:rPr>
        <w:t>Владеть различными видами аудирования: выборочным, ознакомительным, детальным — научно-учебных и художественных текстов различных функционально-смысловых типов речи.</w:t>
      </w:r>
    </w:p>
    <w:p w:rsidR="008514A1" w:rsidRPr="0090669D" w:rsidRDefault="00586DE4" w:rsidP="008514A1">
      <w:pPr>
        <w:pStyle w:val="a9"/>
        <w:ind w:left="66" w:firstLine="501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="008514A1" w:rsidRPr="0090669D">
        <w:rPr>
          <w:rFonts w:ascii="Times New Roman" w:hAnsi="Times New Roman" w:cs="Times New Roman"/>
          <w:lang w:val="ru-RU"/>
        </w:rPr>
        <w:t>Владеть различными видами чтения: просмотровым, ознакомительным, изучающим, поисковым. Устно пересказывать прочитанный или прослушанный текст объёмом не менее 110 слов.</w:t>
      </w:r>
    </w:p>
    <w:p w:rsidR="008514A1" w:rsidRPr="0090669D" w:rsidRDefault="00586DE4" w:rsidP="008514A1">
      <w:pPr>
        <w:pStyle w:val="a9"/>
        <w:ind w:left="66" w:firstLine="501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="008514A1" w:rsidRPr="0090669D">
        <w:rPr>
          <w:rFonts w:ascii="Times New Roman" w:hAnsi="Times New Roman" w:cs="Times New Roman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— не менее 165 слов).</w:t>
      </w:r>
    </w:p>
    <w:p w:rsidR="008514A1" w:rsidRPr="0090669D" w:rsidRDefault="00586DE4" w:rsidP="008514A1">
      <w:pPr>
        <w:pStyle w:val="a9"/>
        <w:ind w:firstLine="709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="008514A1" w:rsidRPr="0090669D">
        <w:rPr>
          <w:rFonts w:ascii="Times New Roman" w:hAnsi="Times New Roman" w:cs="Times New Roman"/>
          <w:lang w:val="ru-RU"/>
        </w:rPr>
        <w:t>Осуществлять выбор лексических сре</w:t>
      </w:r>
      <w:proofErr w:type="gramStart"/>
      <w:r w:rsidR="008514A1" w:rsidRPr="0090669D">
        <w:rPr>
          <w:rFonts w:ascii="Times New Roman" w:hAnsi="Times New Roman" w:cs="Times New Roman"/>
          <w:lang w:val="ru-RU"/>
        </w:rPr>
        <w:t>дств в с</w:t>
      </w:r>
      <w:proofErr w:type="gramEnd"/>
      <w:r w:rsidR="008514A1" w:rsidRPr="0090669D">
        <w:rPr>
          <w:rFonts w:ascii="Times New Roman" w:hAnsi="Times New Roman" w:cs="Times New Roman"/>
          <w:lang w:val="ru-RU"/>
        </w:rPr>
        <w:t>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8514A1" w:rsidRPr="0090669D" w:rsidRDefault="00586DE4" w:rsidP="008514A1">
      <w:pPr>
        <w:pStyle w:val="a9"/>
        <w:ind w:firstLine="709"/>
        <w:rPr>
          <w:rFonts w:ascii="Times New Roman" w:hAnsi="Times New Roman" w:cs="Times New Roman"/>
          <w:lang w:val="ru-RU"/>
        </w:rPr>
      </w:pPr>
      <w:proofErr w:type="gramStart"/>
      <w:r>
        <w:rPr>
          <w:rFonts w:ascii="Times New Roman" w:hAnsi="Times New Roman" w:cs="Times New Roman"/>
          <w:lang w:val="ru-RU"/>
        </w:rPr>
        <w:t xml:space="preserve">- </w:t>
      </w:r>
      <w:r w:rsidR="008514A1" w:rsidRPr="0090669D">
        <w:rPr>
          <w:rFonts w:ascii="Times New Roman" w:hAnsi="Times New Roman" w:cs="Times New Roman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100—110 слов; словарного диктанта объёмом 20—25 слов; диктанта на основе связного текста объёмом 100—110 слов, составленного с учётом ранее изученных правил правописания (в том числе содержащего изученные в течение второго года обучения орфограммы, пунктограммы и слова с непроверяемыми написаниями);</w:t>
      </w:r>
      <w:proofErr w:type="gramEnd"/>
      <w:r w:rsidR="008514A1" w:rsidRPr="0090669D">
        <w:rPr>
          <w:rFonts w:ascii="Times New Roman" w:hAnsi="Times New Roman" w:cs="Times New Roman"/>
          <w:lang w:val="ru-RU"/>
        </w:rPr>
        <w:t xml:space="preserve"> соблюдать в устной речи и на письме правила речевого этикета.</w:t>
      </w:r>
    </w:p>
    <w:p w:rsidR="008514A1" w:rsidRPr="0090669D" w:rsidRDefault="008514A1" w:rsidP="008514A1">
      <w:pPr>
        <w:pStyle w:val="a9"/>
        <w:ind w:firstLine="709"/>
        <w:rPr>
          <w:rFonts w:ascii="Times New Roman" w:hAnsi="Times New Roman" w:cs="Times New Roman"/>
          <w:lang w:val="ru-RU"/>
        </w:rPr>
      </w:pPr>
      <w:r w:rsidRPr="0090669D">
        <w:rPr>
          <w:rFonts w:ascii="Times New Roman" w:hAnsi="Times New Roman" w:cs="Times New Roman"/>
          <w:lang w:val="ru-RU"/>
        </w:rPr>
        <w:tab/>
      </w:r>
      <w:r w:rsidRPr="008514A1">
        <w:rPr>
          <w:rFonts w:ascii="Times New Roman" w:hAnsi="Times New Roman" w:cs="Times New Roman"/>
          <w:b/>
          <w:lang w:val="ru-RU"/>
        </w:rPr>
        <w:t xml:space="preserve">Текст </w:t>
      </w:r>
      <w:r w:rsidRPr="008514A1">
        <w:rPr>
          <w:rFonts w:ascii="Times New Roman" w:hAnsi="Times New Roman" w:cs="Times New Roman"/>
          <w:b/>
          <w:lang w:val="ru-RU"/>
        </w:rPr>
        <w:br/>
      </w:r>
      <w:r w:rsidRPr="0090669D">
        <w:rPr>
          <w:rFonts w:ascii="Times New Roman" w:hAnsi="Times New Roman" w:cs="Times New Roman"/>
          <w:lang w:val="ru-RU"/>
        </w:rPr>
        <w:tab/>
      </w:r>
      <w:r w:rsidR="00586DE4">
        <w:rPr>
          <w:rFonts w:ascii="Times New Roman" w:hAnsi="Times New Roman" w:cs="Times New Roman"/>
          <w:lang w:val="ru-RU"/>
        </w:rPr>
        <w:t xml:space="preserve">- </w:t>
      </w:r>
      <w:r w:rsidRPr="0090669D">
        <w:rPr>
          <w:rFonts w:ascii="Times New Roman" w:hAnsi="Times New Roman" w:cs="Times New Roman"/>
          <w:lang w:val="ru-RU"/>
        </w:rPr>
        <w:t>Анализировать текст с точки зрения его соответствия основным признакам; с точки зрения его принадлежности к функ​ционально-смысловому типу речи.</w:t>
      </w:r>
    </w:p>
    <w:p w:rsidR="008514A1" w:rsidRPr="0090669D" w:rsidRDefault="00586DE4" w:rsidP="008514A1">
      <w:pPr>
        <w:pStyle w:val="a9"/>
        <w:ind w:firstLine="709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 xml:space="preserve">- </w:t>
      </w:r>
      <w:r w:rsidR="008514A1" w:rsidRPr="0090669D">
        <w:rPr>
          <w:rFonts w:ascii="Times New Roman" w:hAnsi="Times New Roman" w:cs="Times New Roman"/>
          <w:lang w:val="ru-RU"/>
        </w:rPr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:rsidR="008514A1" w:rsidRPr="0090669D" w:rsidRDefault="00586DE4" w:rsidP="00586DE4">
      <w:pPr>
        <w:pStyle w:val="a9"/>
        <w:tabs>
          <w:tab w:val="left" w:pos="993"/>
        </w:tabs>
        <w:ind w:firstLine="709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-</w:t>
      </w:r>
      <w:r w:rsidR="008514A1" w:rsidRPr="0090669D">
        <w:rPr>
          <w:rFonts w:ascii="Times New Roman" w:hAnsi="Times New Roman" w:cs="Times New Roman"/>
          <w:lang w:val="ru-RU"/>
        </w:rPr>
        <w:tab/>
        <w:t xml:space="preserve">Выявлять средства связи предложений в тексте, в том числе притяжательные и указательные местоимения, </w:t>
      </w:r>
      <w:proofErr w:type="gramStart"/>
      <w:r w:rsidR="008514A1" w:rsidRPr="0090669D">
        <w:rPr>
          <w:rFonts w:ascii="Times New Roman" w:hAnsi="Times New Roman" w:cs="Times New Roman"/>
          <w:lang w:val="ru-RU"/>
        </w:rPr>
        <w:t>видо-временную</w:t>
      </w:r>
      <w:proofErr w:type="gramEnd"/>
      <w:r w:rsidR="008514A1" w:rsidRPr="0090669D">
        <w:rPr>
          <w:rFonts w:ascii="Times New Roman" w:hAnsi="Times New Roman" w:cs="Times New Roman"/>
          <w:lang w:val="ru-RU"/>
        </w:rPr>
        <w:t xml:space="preserve"> соотнесённость глагольных форм.</w:t>
      </w:r>
    </w:p>
    <w:p w:rsidR="008514A1" w:rsidRPr="0090669D" w:rsidRDefault="00586DE4" w:rsidP="008514A1">
      <w:pPr>
        <w:pStyle w:val="a9"/>
        <w:ind w:firstLine="709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="008514A1" w:rsidRPr="0090669D">
        <w:rPr>
          <w:rFonts w:ascii="Times New Roman" w:hAnsi="Times New Roman" w:cs="Times New Roman"/>
          <w:lang w:val="ru-RU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:rsidR="008514A1" w:rsidRPr="0090669D" w:rsidRDefault="008514A1" w:rsidP="008514A1">
      <w:pPr>
        <w:pStyle w:val="a9"/>
        <w:ind w:firstLine="709"/>
        <w:rPr>
          <w:rFonts w:ascii="Times New Roman" w:hAnsi="Times New Roman" w:cs="Times New Roman"/>
          <w:lang w:val="ru-RU"/>
        </w:rPr>
      </w:pPr>
      <w:r w:rsidRPr="0090669D">
        <w:rPr>
          <w:rFonts w:ascii="Times New Roman" w:hAnsi="Times New Roman" w:cs="Times New Roman"/>
          <w:lang w:val="ru-RU"/>
        </w:rPr>
        <w:tab/>
      </w:r>
      <w:r w:rsidR="00586DE4">
        <w:rPr>
          <w:rFonts w:ascii="Times New Roman" w:hAnsi="Times New Roman" w:cs="Times New Roman"/>
          <w:lang w:val="ru-RU"/>
        </w:rPr>
        <w:t xml:space="preserve">- </w:t>
      </w:r>
      <w:r w:rsidRPr="0090669D">
        <w:rPr>
          <w:rFonts w:ascii="Times New Roman" w:hAnsi="Times New Roman" w:cs="Times New Roman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8514A1" w:rsidRPr="0090669D" w:rsidRDefault="00586DE4" w:rsidP="008514A1">
      <w:pPr>
        <w:pStyle w:val="a9"/>
        <w:ind w:firstLine="709"/>
        <w:rPr>
          <w:rFonts w:ascii="Times New Roman" w:hAnsi="Times New Roman" w:cs="Times New Roman"/>
          <w:lang w:val="ru-RU"/>
        </w:rPr>
      </w:pPr>
      <w:proofErr w:type="gramStart"/>
      <w:r>
        <w:rPr>
          <w:rFonts w:ascii="Times New Roman" w:hAnsi="Times New Roman" w:cs="Times New Roman"/>
          <w:lang w:val="ru-RU"/>
        </w:rPr>
        <w:t xml:space="preserve">- </w:t>
      </w:r>
      <w:r w:rsidR="008514A1" w:rsidRPr="0090669D">
        <w:rPr>
          <w:rFonts w:ascii="Times New Roman" w:hAnsi="Times New Roman" w:cs="Times New Roman"/>
          <w:lang w:val="ru-RU"/>
        </w:rPr>
        <w:t>Создавать тексты различных функционально-смысловых типов речи (повествование, описание</w:t>
      </w:r>
      <w:proofErr w:type="gramEnd"/>
    </w:p>
    <w:p w:rsidR="008514A1" w:rsidRPr="0090669D" w:rsidRDefault="008514A1" w:rsidP="008514A1">
      <w:pPr>
        <w:pStyle w:val="a9"/>
        <w:rPr>
          <w:rFonts w:ascii="Times New Roman" w:hAnsi="Times New Roman" w:cs="Times New Roman"/>
          <w:lang w:val="ru-RU"/>
        </w:rPr>
      </w:pPr>
      <w:r w:rsidRPr="0090669D">
        <w:rPr>
          <w:rFonts w:ascii="Times New Roman" w:hAnsi="Times New Roman" w:cs="Times New Roman"/>
          <w:lang w:val="ru-RU"/>
        </w:rPr>
        <w:t>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:rsidR="008514A1" w:rsidRPr="0090669D" w:rsidRDefault="00586DE4" w:rsidP="00586DE4">
      <w:pPr>
        <w:pStyle w:val="a9"/>
        <w:tabs>
          <w:tab w:val="left" w:pos="1134"/>
        </w:tabs>
        <w:ind w:firstLine="709"/>
        <w:rPr>
          <w:rFonts w:ascii="Times New Roman" w:hAnsi="Times New Roman" w:cs="Times New Roman"/>
          <w:lang w:val="ru-RU"/>
        </w:rPr>
      </w:pPr>
      <w:proofErr w:type="gramStart"/>
      <w:r>
        <w:rPr>
          <w:rFonts w:ascii="Times New Roman" w:hAnsi="Times New Roman" w:cs="Times New Roman"/>
          <w:lang w:val="ru-RU"/>
        </w:rPr>
        <w:t xml:space="preserve">- </w:t>
      </w:r>
      <w:r w:rsidR="008514A1" w:rsidRPr="0090669D">
        <w:rPr>
          <w:rFonts w:ascii="Times New Roman" w:hAnsi="Times New Roman" w:cs="Times New Roman"/>
          <w:lang w:val="ru-RU"/>
        </w:rPr>
        <w:tab/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  <w:proofErr w:type="gramEnd"/>
      <w:r w:rsidR="008514A1" w:rsidRPr="0090669D">
        <w:rPr>
          <w:rFonts w:ascii="Times New Roman" w:hAnsi="Times New Roman" w:cs="Times New Roman"/>
          <w:lang w:val="ru-RU"/>
        </w:rPr>
        <w:t xml:space="preserve"> </w:t>
      </w:r>
      <w:r w:rsidR="008514A1" w:rsidRPr="0090669D">
        <w:rPr>
          <w:rFonts w:ascii="Times New Roman" w:hAnsi="Times New Roman" w:cs="Times New Roman"/>
          <w:lang w:val="ru-RU"/>
        </w:rPr>
        <w:tab/>
        <w:t>Представлять сообщение на заданную тему в виде презентации.</w:t>
      </w:r>
    </w:p>
    <w:p w:rsidR="008514A1" w:rsidRPr="0090669D" w:rsidRDefault="008514A1" w:rsidP="008514A1">
      <w:pPr>
        <w:pStyle w:val="a9"/>
        <w:ind w:firstLine="709"/>
        <w:rPr>
          <w:rFonts w:ascii="Times New Roman" w:hAnsi="Times New Roman" w:cs="Times New Roman"/>
          <w:lang w:val="ru-RU"/>
        </w:rPr>
      </w:pPr>
      <w:r w:rsidRPr="0090669D">
        <w:rPr>
          <w:rFonts w:ascii="Times New Roman" w:hAnsi="Times New Roman" w:cs="Times New Roman"/>
          <w:lang w:val="ru-RU"/>
        </w:rPr>
        <w:tab/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8514A1" w:rsidRPr="0090669D" w:rsidRDefault="008514A1" w:rsidP="008514A1">
      <w:pPr>
        <w:pStyle w:val="a9"/>
        <w:ind w:firstLine="709"/>
        <w:rPr>
          <w:rFonts w:ascii="Times New Roman" w:hAnsi="Times New Roman" w:cs="Times New Roman"/>
          <w:lang w:val="ru-RU"/>
        </w:rPr>
      </w:pPr>
      <w:r w:rsidRPr="0090669D">
        <w:rPr>
          <w:rFonts w:ascii="Times New Roman" w:hAnsi="Times New Roman" w:cs="Times New Roman"/>
          <w:lang w:val="ru-RU"/>
        </w:rPr>
        <w:tab/>
        <w:t>Редактировать собственные тексты с опорой на знание норм современного русского литературного языка.</w:t>
      </w:r>
    </w:p>
    <w:p w:rsidR="008514A1" w:rsidRPr="0090669D" w:rsidRDefault="008514A1" w:rsidP="008514A1">
      <w:pPr>
        <w:pStyle w:val="a9"/>
        <w:ind w:firstLine="709"/>
        <w:rPr>
          <w:rFonts w:ascii="Times New Roman" w:hAnsi="Times New Roman" w:cs="Times New Roman"/>
          <w:lang w:val="ru-RU"/>
        </w:rPr>
      </w:pPr>
      <w:r w:rsidRPr="0090669D">
        <w:rPr>
          <w:rFonts w:ascii="Times New Roman" w:hAnsi="Times New Roman" w:cs="Times New Roman"/>
          <w:lang w:val="ru-RU"/>
        </w:rPr>
        <w:tab/>
        <w:t>Функциональные разновидности языка</w:t>
      </w:r>
      <w:proofErr w:type="gramStart"/>
      <w:r w:rsidRPr="0090669D">
        <w:rPr>
          <w:rFonts w:ascii="Times New Roman" w:hAnsi="Times New Roman" w:cs="Times New Roman"/>
          <w:lang w:val="ru-RU"/>
        </w:rPr>
        <w:t xml:space="preserve"> </w:t>
      </w:r>
      <w:r w:rsidRPr="0090669D">
        <w:rPr>
          <w:rFonts w:ascii="Times New Roman" w:hAnsi="Times New Roman" w:cs="Times New Roman"/>
          <w:lang w:val="ru-RU"/>
        </w:rPr>
        <w:br/>
      </w:r>
      <w:r w:rsidRPr="0090669D">
        <w:rPr>
          <w:rFonts w:ascii="Times New Roman" w:hAnsi="Times New Roman" w:cs="Times New Roman"/>
          <w:lang w:val="ru-RU"/>
        </w:rPr>
        <w:tab/>
        <w:t>Х</w:t>
      </w:r>
      <w:proofErr w:type="gramEnd"/>
      <w:r w:rsidRPr="0090669D">
        <w:rPr>
          <w:rFonts w:ascii="Times New Roman" w:hAnsi="Times New Roman" w:cs="Times New Roman"/>
          <w:lang w:val="ru-RU"/>
        </w:rPr>
        <w:t>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:rsidR="008514A1" w:rsidRPr="0090669D" w:rsidRDefault="008514A1" w:rsidP="008514A1">
      <w:pPr>
        <w:pStyle w:val="a9"/>
        <w:ind w:firstLine="709"/>
        <w:rPr>
          <w:rFonts w:ascii="Times New Roman" w:hAnsi="Times New Roman" w:cs="Times New Roman"/>
          <w:lang w:val="ru-RU"/>
        </w:rPr>
      </w:pPr>
      <w:r w:rsidRPr="0090669D">
        <w:rPr>
          <w:rFonts w:ascii="Times New Roman" w:hAnsi="Times New Roman" w:cs="Times New Roman"/>
          <w:lang w:val="ru-RU"/>
        </w:rPr>
        <w:tab/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:rsidR="008514A1" w:rsidRPr="0090669D" w:rsidRDefault="008514A1" w:rsidP="008514A1">
      <w:pPr>
        <w:pStyle w:val="a9"/>
        <w:ind w:firstLine="709"/>
        <w:rPr>
          <w:rFonts w:ascii="Times New Roman" w:hAnsi="Times New Roman" w:cs="Times New Roman"/>
          <w:lang w:val="ru-RU"/>
        </w:rPr>
      </w:pPr>
      <w:r w:rsidRPr="0090669D">
        <w:rPr>
          <w:rFonts w:ascii="Times New Roman" w:hAnsi="Times New Roman" w:cs="Times New Roman"/>
          <w:lang w:val="ru-RU"/>
        </w:rPr>
        <w:tab/>
      </w:r>
      <w:r w:rsidRPr="008514A1">
        <w:rPr>
          <w:rFonts w:ascii="Times New Roman" w:hAnsi="Times New Roman" w:cs="Times New Roman"/>
          <w:b/>
          <w:lang w:val="ru-RU"/>
        </w:rPr>
        <w:t xml:space="preserve">СИСТЕМА ЯЗЫКА </w:t>
      </w:r>
      <w:r w:rsidRPr="008514A1">
        <w:rPr>
          <w:rFonts w:ascii="Times New Roman" w:hAnsi="Times New Roman" w:cs="Times New Roman"/>
          <w:b/>
          <w:lang w:val="ru-RU"/>
        </w:rPr>
        <w:br/>
      </w:r>
      <w:r w:rsidRPr="0090669D">
        <w:rPr>
          <w:rFonts w:ascii="Times New Roman" w:hAnsi="Times New Roman" w:cs="Times New Roman"/>
          <w:lang w:val="ru-RU"/>
        </w:rPr>
        <w:tab/>
        <w:t>Лексикология. Культура речи</w:t>
      </w:r>
      <w:proofErr w:type="gramStart"/>
      <w:r w:rsidRPr="0090669D">
        <w:rPr>
          <w:rFonts w:ascii="Times New Roman" w:hAnsi="Times New Roman" w:cs="Times New Roman"/>
          <w:lang w:val="ru-RU"/>
        </w:rPr>
        <w:t xml:space="preserve"> </w:t>
      </w:r>
      <w:r w:rsidRPr="0090669D">
        <w:rPr>
          <w:rFonts w:ascii="Times New Roman" w:hAnsi="Times New Roman" w:cs="Times New Roman"/>
          <w:lang w:val="ru-RU"/>
        </w:rPr>
        <w:br/>
      </w:r>
      <w:r w:rsidRPr="0090669D">
        <w:rPr>
          <w:rFonts w:ascii="Times New Roman" w:hAnsi="Times New Roman" w:cs="Times New Roman"/>
          <w:lang w:val="ru-RU"/>
        </w:rPr>
        <w:tab/>
        <w:t>Р</w:t>
      </w:r>
      <w:proofErr w:type="gramEnd"/>
      <w:r w:rsidRPr="0090669D">
        <w:rPr>
          <w:rFonts w:ascii="Times New Roman" w:hAnsi="Times New Roman" w:cs="Times New Roman"/>
          <w:lang w:val="ru-RU"/>
        </w:rPr>
        <w:t>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</w:t>
      </w:r>
    </w:p>
    <w:p w:rsidR="008514A1" w:rsidRPr="0090669D" w:rsidRDefault="008514A1" w:rsidP="008514A1">
      <w:pPr>
        <w:pStyle w:val="a9"/>
        <w:ind w:firstLine="709"/>
        <w:rPr>
          <w:rFonts w:ascii="Times New Roman" w:hAnsi="Times New Roman" w:cs="Times New Roman"/>
          <w:lang w:val="ru-RU"/>
        </w:rPr>
      </w:pPr>
      <w:r w:rsidRPr="0090669D">
        <w:rPr>
          <w:rFonts w:ascii="Times New Roman" w:hAnsi="Times New Roman" w:cs="Times New Roman"/>
          <w:lang w:val="ru-RU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:rsidR="008514A1" w:rsidRPr="0090669D" w:rsidRDefault="008514A1" w:rsidP="008514A1">
      <w:pPr>
        <w:pStyle w:val="a9"/>
        <w:ind w:firstLine="709"/>
        <w:rPr>
          <w:rFonts w:ascii="Times New Roman" w:hAnsi="Times New Roman" w:cs="Times New Roman"/>
          <w:lang w:val="ru-RU"/>
        </w:rPr>
      </w:pPr>
      <w:r w:rsidRPr="0090669D">
        <w:rPr>
          <w:rFonts w:ascii="Times New Roman" w:hAnsi="Times New Roman" w:cs="Times New Roman"/>
          <w:lang w:val="ru-RU"/>
        </w:rPr>
        <w:tab/>
        <w:t xml:space="preserve">Распознавать в тексте фразеологизмы, уметь определять их значения; характеризовать ситуацию </w:t>
      </w:r>
      <w:proofErr w:type="gramStart"/>
      <w:r w:rsidRPr="0090669D">
        <w:rPr>
          <w:rFonts w:ascii="Times New Roman" w:hAnsi="Times New Roman" w:cs="Times New Roman"/>
          <w:lang w:val="ru-RU"/>
        </w:rPr>
        <w:t>употреб​ления</w:t>
      </w:r>
      <w:proofErr w:type="gramEnd"/>
      <w:r w:rsidRPr="0090669D">
        <w:rPr>
          <w:rFonts w:ascii="Times New Roman" w:hAnsi="Times New Roman" w:cs="Times New Roman"/>
          <w:lang w:val="ru-RU"/>
        </w:rPr>
        <w:t xml:space="preserve"> фра​зеологизма.</w:t>
      </w:r>
    </w:p>
    <w:p w:rsidR="008514A1" w:rsidRPr="0090669D" w:rsidRDefault="008514A1" w:rsidP="008514A1">
      <w:pPr>
        <w:pStyle w:val="a9"/>
        <w:ind w:firstLine="709"/>
        <w:rPr>
          <w:rFonts w:ascii="Times New Roman" w:hAnsi="Times New Roman" w:cs="Times New Roman"/>
          <w:lang w:val="ru-RU"/>
        </w:rPr>
      </w:pPr>
      <w:r w:rsidRPr="0090669D">
        <w:rPr>
          <w:rFonts w:ascii="Times New Roman" w:hAnsi="Times New Roman" w:cs="Times New Roman"/>
          <w:lang w:val="ru-RU"/>
        </w:rPr>
        <w:t>Осуществлять выбор лексических сре</w:t>
      </w:r>
      <w:proofErr w:type="gramStart"/>
      <w:r w:rsidRPr="0090669D">
        <w:rPr>
          <w:rFonts w:ascii="Times New Roman" w:hAnsi="Times New Roman" w:cs="Times New Roman"/>
          <w:lang w:val="ru-RU"/>
        </w:rPr>
        <w:t>дств в с</w:t>
      </w:r>
      <w:proofErr w:type="gramEnd"/>
      <w:r w:rsidRPr="0090669D">
        <w:rPr>
          <w:rFonts w:ascii="Times New Roman" w:hAnsi="Times New Roman" w:cs="Times New Roman"/>
          <w:lang w:val="ru-RU"/>
        </w:rPr>
        <w:t>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8514A1" w:rsidRPr="0090669D" w:rsidRDefault="008514A1" w:rsidP="008514A1">
      <w:pPr>
        <w:pStyle w:val="a9"/>
        <w:ind w:firstLine="709"/>
        <w:rPr>
          <w:rFonts w:ascii="Times New Roman" w:hAnsi="Times New Roman" w:cs="Times New Roman"/>
          <w:lang w:val="ru-RU"/>
        </w:rPr>
      </w:pPr>
      <w:r w:rsidRPr="0090669D">
        <w:rPr>
          <w:rFonts w:ascii="Times New Roman" w:hAnsi="Times New Roman" w:cs="Times New Roman"/>
          <w:lang w:val="ru-RU"/>
        </w:rPr>
        <w:tab/>
        <w:t>Словообразование. Культура речи. Орфография</w:t>
      </w:r>
      <w:proofErr w:type="gramStart"/>
      <w:r w:rsidRPr="0090669D">
        <w:rPr>
          <w:rFonts w:ascii="Times New Roman" w:hAnsi="Times New Roman" w:cs="Times New Roman"/>
          <w:lang w:val="ru-RU"/>
        </w:rPr>
        <w:t xml:space="preserve"> </w:t>
      </w:r>
      <w:r w:rsidRPr="0090669D">
        <w:rPr>
          <w:rFonts w:ascii="Times New Roman" w:hAnsi="Times New Roman" w:cs="Times New Roman"/>
          <w:lang w:val="ru-RU"/>
        </w:rPr>
        <w:br/>
      </w:r>
      <w:r w:rsidRPr="0090669D">
        <w:rPr>
          <w:rFonts w:ascii="Times New Roman" w:hAnsi="Times New Roman" w:cs="Times New Roman"/>
          <w:lang w:val="ru-RU"/>
        </w:rPr>
        <w:tab/>
        <w:t>Р</w:t>
      </w:r>
      <w:proofErr w:type="gramEnd"/>
      <w:r w:rsidRPr="0090669D">
        <w:rPr>
          <w:rFonts w:ascii="Times New Roman" w:hAnsi="Times New Roman" w:cs="Times New Roman"/>
          <w:lang w:val="ru-RU"/>
        </w:rPr>
        <w:t>аспознавать формообразующие и словообразующие морфемы в слове; выделять производящую основу.</w:t>
      </w:r>
    </w:p>
    <w:p w:rsidR="008514A1" w:rsidRPr="0090669D" w:rsidRDefault="008514A1" w:rsidP="008514A1">
      <w:pPr>
        <w:pStyle w:val="a9"/>
        <w:ind w:firstLine="709"/>
        <w:rPr>
          <w:rFonts w:ascii="Times New Roman" w:hAnsi="Times New Roman" w:cs="Times New Roman"/>
          <w:lang w:val="ru-RU"/>
        </w:rPr>
      </w:pPr>
      <w:r w:rsidRPr="0090669D">
        <w:rPr>
          <w:rFonts w:ascii="Times New Roman" w:hAnsi="Times New Roman" w:cs="Times New Roman"/>
          <w:lang w:val="ru-RU"/>
        </w:rPr>
        <w:t xml:space="preserve">Определять способы словообразования (приставочный, суффиксальный, приставочно-суффиксальный, бессуффиксный, сложение, переход из одной части речи в другую); проводить морфемный и словообразовательный анализ слов; применять знания по морфемике и </w:t>
      </w:r>
      <w:r w:rsidRPr="0090669D">
        <w:rPr>
          <w:rFonts w:ascii="Times New Roman" w:hAnsi="Times New Roman" w:cs="Times New Roman"/>
          <w:lang w:val="ru-RU"/>
        </w:rPr>
        <w:br/>
        <w:t>словообразованию при выполнении языкового анализа различных видов.</w:t>
      </w:r>
    </w:p>
    <w:p w:rsidR="008514A1" w:rsidRPr="0090669D" w:rsidRDefault="008514A1" w:rsidP="008514A1">
      <w:pPr>
        <w:pStyle w:val="a9"/>
        <w:ind w:firstLine="709"/>
        <w:rPr>
          <w:rFonts w:ascii="Times New Roman" w:hAnsi="Times New Roman" w:cs="Times New Roman"/>
          <w:lang w:val="ru-RU"/>
        </w:rPr>
      </w:pPr>
      <w:r w:rsidRPr="0090669D">
        <w:rPr>
          <w:rFonts w:ascii="Times New Roman" w:hAnsi="Times New Roman" w:cs="Times New Roman"/>
          <w:lang w:val="ru-RU"/>
        </w:rPr>
        <w:t>Соблюдать нормы словообразования имён прилагательных.</w:t>
      </w:r>
    </w:p>
    <w:p w:rsidR="008514A1" w:rsidRPr="0090669D" w:rsidRDefault="008514A1" w:rsidP="008514A1">
      <w:pPr>
        <w:pStyle w:val="a9"/>
        <w:ind w:firstLine="709"/>
        <w:rPr>
          <w:rFonts w:ascii="Times New Roman" w:hAnsi="Times New Roman" w:cs="Times New Roman"/>
          <w:lang w:val="ru-RU"/>
        </w:rPr>
      </w:pPr>
      <w:r w:rsidRPr="0090669D">
        <w:rPr>
          <w:rFonts w:ascii="Times New Roman" w:hAnsi="Times New Roman" w:cs="Times New Roman"/>
          <w:lang w:val="ru-RU"/>
        </w:rPr>
        <w:tab/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8514A1" w:rsidRPr="0090669D" w:rsidRDefault="008514A1" w:rsidP="008514A1">
      <w:pPr>
        <w:pStyle w:val="a9"/>
        <w:ind w:firstLine="709"/>
        <w:rPr>
          <w:rFonts w:ascii="Times New Roman" w:hAnsi="Times New Roman" w:cs="Times New Roman"/>
          <w:lang w:val="ru-RU"/>
        </w:rPr>
      </w:pPr>
      <w:r w:rsidRPr="0090669D">
        <w:rPr>
          <w:rFonts w:ascii="Times New Roman" w:hAnsi="Times New Roman" w:cs="Times New Roman"/>
          <w:lang w:val="ru-RU"/>
        </w:rPr>
        <w:tab/>
        <w:t>Соблюдать нормы правописания сложных и сложносокращённых слов; нормы правописания корня</w:t>
      </w:r>
      <w:r w:rsidRPr="0090669D">
        <w:rPr>
          <w:rFonts w:ascii="Times New Roman" w:hAnsi="Times New Roman" w:cs="Times New Roman"/>
          <w:i/>
          <w:lang w:val="ru-RU"/>
        </w:rPr>
        <w:t>-ка</w:t>
      </w:r>
      <w:proofErr w:type="gramStart"/>
      <w:r w:rsidRPr="0090669D">
        <w:rPr>
          <w:rFonts w:ascii="Times New Roman" w:hAnsi="Times New Roman" w:cs="Times New Roman"/>
          <w:i/>
          <w:lang w:val="ru-RU"/>
        </w:rPr>
        <w:t>с-</w:t>
      </w:r>
      <w:proofErr w:type="gramEnd"/>
      <w:r w:rsidRPr="0090669D">
        <w:rPr>
          <w:rFonts w:ascii="Times New Roman" w:hAnsi="Times New Roman" w:cs="Times New Roman"/>
          <w:lang w:val="ru-RU"/>
        </w:rPr>
        <w:t xml:space="preserve"> — </w:t>
      </w:r>
      <w:r w:rsidRPr="0090669D">
        <w:rPr>
          <w:rFonts w:ascii="Times New Roman" w:hAnsi="Times New Roman" w:cs="Times New Roman"/>
          <w:i/>
          <w:lang w:val="ru-RU"/>
        </w:rPr>
        <w:t xml:space="preserve">-кос- </w:t>
      </w:r>
      <w:r w:rsidRPr="0090669D">
        <w:rPr>
          <w:rFonts w:ascii="Times New Roman" w:hAnsi="Times New Roman" w:cs="Times New Roman"/>
          <w:lang w:val="ru-RU"/>
        </w:rPr>
        <w:t xml:space="preserve">с чередованием </w:t>
      </w:r>
      <w:r w:rsidRPr="0090669D">
        <w:rPr>
          <w:rFonts w:ascii="Times New Roman" w:hAnsi="Times New Roman" w:cs="Times New Roman"/>
          <w:i/>
          <w:lang w:val="ru-RU"/>
        </w:rPr>
        <w:t>а</w:t>
      </w:r>
      <w:r w:rsidRPr="0090669D">
        <w:rPr>
          <w:rFonts w:ascii="Times New Roman" w:hAnsi="Times New Roman" w:cs="Times New Roman"/>
          <w:lang w:val="ru-RU"/>
        </w:rPr>
        <w:t xml:space="preserve"> // </w:t>
      </w:r>
      <w:r w:rsidRPr="0090669D">
        <w:rPr>
          <w:rFonts w:ascii="Times New Roman" w:hAnsi="Times New Roman" w:cs="Times New Roman"/>
          <w:i/>
          <w:lang w:val="ru-RU"/>
        </w:rPr>
        <w:t>о</w:t>
      </w:r>
      <w:r w:rsidRPr="0090669D">
        <w:rPr>
          <w:rFonts w:ascii="Times New Roman" w:hAnsi="Times New Roman" w:cs="Times New Roman"/>
          <w:lang w:val="ru-RU"/>
        </w:rPr>
        <w:t xml:space="preserve">, гласных в приставках </w:t>
      </w:r>
      <w:r w:rsidRPr="0090669D">
        <w:rPr>
          <w:rFonts w:ascii="Times New Roman" w:hAnsi="Times New Roman" w:cs="Times New Roman"/>
          <w:i/>
          <w:lang w:val="ru-RU"/>
        </w:rPr>
        <w:t>пре-</w:t>
      </w:r>
      <w:r w:rsidRPr="0090669D">
        <w:rPr>
          <w:rFonts w:ascii="Times New Roman" w:hAnsi="Times New Roman" w:cs="Times New Roman"/>
          <w:lang w:val="ru-RU"/>
        </w:rPr>
        <w:t xml:space="preserve"> и </w:t>
      </w:r>
      <w:r w:rsidRPr="0090669D">
        <w:rPr>
          <w:rFonts w:ascii="Times New Roman" w:hAnsi="Times New Roman" w:cs="Times New Roman"/>
          <w:i/>
          <w:lang w:val="ru-RU"/>
        </w:rPr>
        <w:t>при-</w:t>
      </w:r>
      <w:r w:rsidRPr="0090669D">
        <w:rPr>
          <w:rFonts w:ascii="Times New Roman" w:hAnsi="Times New Roman" w:cs="Times New Roman"/>
          <w:lang w:val="ru-RU"/>
        </w:rPr>
        <w:t>.</w:t>
      </w:r>
    </w:p>
    <w:p w:rsidR="008514A1" w:rsidRPr="0090669D" w:rsidRDefault="008514A1" w:rsidP="008514A1">
      <w:pPr>
        <w:pStyle w:val="a9"/>
        <w:ind w:firstLine="709"/>
        <w:rPr>
          <w:rFonts w:ascii="Times New Roman" w:hAnsi="Times New Roman" w:cs="Times New Roman"/>
          <w:lang w:val="ru-RU"/>
        </w:rPr>
      </w:pPr>
      <w:r w:rsidRPr="0090669D">
        <w:rPr>
          <w:rFonts w:ascii="Times New Roman" w:hAnsi="Times New Roman" w:cs="Times New Roman"/>
          <w:lang w:val="ru-RU"/>
        </w:rPr>
        <w:t>Морфология. Культура речи. Орфография</w:t>
      </w:r>
      <w:proofErr w:type="gramStart"/>
      <w:r w:rsidRPr="0090669D">
        <w:rPr>
          <w:rFonts w:ascii="Times New Roman" w:hAnsi="Times New Roman" w:cs="Times New Roman"/>
          <w:lang w:val="ru-RU"/>
        </w:rPr>
        <w:t xml:space="preserve"> </w:t>
      </w:r>
      <w:r w:rsidRPr="0090669D">
        <w:rPr>
          <w:rFonts w:ascii="Times New Roman" w:hAnsi="Times New Roman" w:cs="Times New Roman"/>
          <w:lang w:val="ru-RU"/>
        </w:rPr>
        <w:br/>
        <w:t>Х</w:t>
      </w:r>
      <w:proofErr w:type="gramEnd"/>
      <w:r w:rsidRPr="0090669D">
        <w:rPr>
          <w:rFonts w:ascii="Times New Roman" w:hAnsi="Times New Roman" w:cs="Times New Roman"/>
          <w:lang w:val="ru-RU"/>
        </w:rPr>
        <w:t>арактеризовать особенности словообразования имён существительных.</w:t>
      </w:r>
    </w:p>
    <w:p w:rsidR="008514A1" w:rsidRPr="0090669D" w:rsidRDefault="008514A1" w:rsidP="008514A1">
      <w:pPr>
        <w:pStyle w:val="a9"/>
        <w:ind w:firstLine="709"/>
        <w:rPr>
          <w:rFonts w:ascii="Times New Roman" w:hAnsi="Times New Roman" w:cs="Times New Roman"/>
          <w:lang w:val="ru-RU"/>
        </w:rPr>
      </w:pPr>
      <w:r w:rsidRPr="0090669D">
        <w:rPr>
          <w:rFonts w:ascii="Times New Roman" w:hAnsi="Times New Roman" w:cs="Times New Roman"/>
          <w:lang w:val="ru-RU"/>
        </w:rPr>
        <w:t xml:space="preserve">Соблюдать нормы слитного и дефисного написания </w:t>
      </w:r>
      <w:r w:rsidRPr="0090669D">
        <w:rPr>
          <w:rFonts w:ascii="Times New Roman" w:hAnsi="Times New Roman" w:cs="Times New Roman"/>
          <w:i/>
          <w:lang w:val="ru-RU"/>
        </w:rPr>
        <w:t>пол-</w:t>
      </w:r>
      <w:r w:rsidRPr="0090669D">
        <w:rPr>
          <w:rFonts w:ascii="Times New Roman" w:hAnsi="Times New Roman" w:cs="Times New Roman"/>
          <w:lang w:val="ru-RU"/>
        </w:rPr>
        <w:t xml:space="preserve"> и </w:t>
      </w:r>
      <w:r w:rsidRPr="0090669D">
        <w:rPr>
          <w:rFonts w:ascii="Times New Roman" w:hAnsi="Times New Roman" w:cs="Times New Roman"/>
          <w:i/>
          <w:lang w:val="ru-RU"/>
        </w:rPr>
        <w:t>пол</w:t>
      </w:r>
      <w:proofErr w:type="gramStart"/>
      <w:r w:rsidRPr="0090669D">
        <w:rPr>
          <w:rFonts w:ascii="Times New Roman" w:hAnsi="Times New Roman" w:cs="Times New Roman"/>
          <w:i/>
          <w:lang w:val="ru-RU"/>
        </w:rPr>
        <w:t>у-</w:t>
      </w:r>
      <w:proofErr w:type="gramEnd"/>
      <w:r w:rsidRPr="0090669D">
        <w:rPr>
          <w:rFonts w:ascii="Times New Roman" w:hAnsi="Times New Roman" w:cs="Times New Roman"/>
          <w:lang w:val="ru-RU"/>
        </w:rPr>
        <w:t xml:space="preserve"> со словами.</w:t>
      </w:r>
    </w:p>
    <w:p w:rsidR="008514A1" w:rsidRPr="0090669D" w:rsidRDefault="008514A1" w:rsidP="008514A1">
      <w:pPr>
        <w:pStyle w:val="a9"/>
        <w:ind w:firstLine="709"/>
        <w:rPr>
          <w:rFonts w:ascii="Times New Roman" w:hAnsi="Times New Roman" w:cs="Times New Roman"/>
          <w:lang w:val="ru-RU"/>
        </w:rPr>
      </w:pPr>
      <w:r w:rsidRPr="0090669D">
        <w:rPr>
          <w:rFonts w:ascii="Times New Roman" w:hAnsi="Times New Roman" w:cs="Times New Roman"/>
          <w:lang w:val="ru-RU"/>
        </w:rPr>
        <w:tab/>
        <w:t>Соблюдать нормы произношения, постановки ударения (в рамках изученного), словоизменения имён существительных.</w:t>
      </w:r>
    </w:p>
    <w:p w:rsidR="008514A1" w:rsidRPr="0090669D" w:rsidRDefault="008514A1" w:rsidP="008514A1">
      <w:pPr>
        <w:pStyle w:val="a9"/>
        <w:ind w:firstLine="709"/>
        <w:rPr>
          <w:rFonts w:ascii="Times New Roman" w:hAnsi="Times New Roman" w:cs="Times New Roman"/>
          <w:lang w:val="ru-RU"/>
        </w:rPr>
      </w:pPr>
      <w:r w:rsidRPr="0090669D">
        <w:rPr>
          <w:rFonts w:ascii="Times New Roman" w:hAnsi="Times New Roman" w:cs="Times New Roman"/>
          <w:lang w:val="ru-RU"/>
        </w:rPr>
        <w:lastRenderedPageBreak/>
        <w:tab/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:rsidR="008514A1" w:rsidRPr="0090669D" w:rsidRDefault="008514A1" w:rsidP="008514A1">
      <w:pPr>
        <w:pStyle w:val="a9"/>
        <w:ind w:firstLine="709"/>
        <w:rPr>
          <w:rFonts w:ascii="Times New Roman" w:hAnsi="Times New Roman" w:cs="Times New Roman"/>
          <w:lang w:val="ru-RU"/>
        </w:rPr>
      </w:pPr>
      <w:r w:rsidRPr="0090669D">
        <w:rPr>
          <w:rFonts w:ascii="Times New Roman" w:hAnsi="Times New Roman" w:cs="Times New Roman"/>
          <w:lang w:val="ru-RU"/>
        </w:rPr>
        <w:t xml:space="preserve">Соблюдать нормы словообразования имён прилагательных; нормы произношения имён </w:t>
      </w:r>
      <w:r w:rsidRPr="0090669D">
        <w:rPr>
          <w:rFonts w:ascii="Times New Roman" w:hAnsi="Times New Roman" w:cs="Times New Roman"/>
          <w:lang w:val="ru-RU"/>
        </w:rPr>
        <w:br/>
        <w:t xml:space="preserve">прилагательных, нормы ударения (в рамках изученного); соблюдать нормы правописания </w:t>
      </w:r>
      <w:r w:rsidRPr="0090669D">
        <w:rPr>
          <w:rFonts w:ascii="Times New Roman" w:hAnsi="Times New Roman" w:cs="Times New Roman"/>
          <w:i/>
          <w:lang w:val="ru-RU"/>
        </w:rPr>
        <w:t>н</w:t>
      </w:r>
      <w:r w:rsidRPr="0090669D">
        <w:rPr>
          <w:rFonts w:ascii="Times New Roman" w:hAnsi="Times New Roman" w:cs="Times New Roman"/>
          <w:lang w:val="ru-RU"/>
        </w:rPr>
        <w:t xml:space="preserve"> и </w:t>
      </w:r>
      <w:r w:rsidRPr="0090669D">
        <w:rPr>
          <w:rFonts w:ascii="Times New Roman" w:hAnsi="Times New Roman" w:cs="Times New Roman"/>
          <w:i/>
          <w:lang w:val="ru-RU"/>
        </w:rPr>
        <w:t>нн</w:t>
      </w:r>
      <w:r w:rsidRPr="0090669D">
        <w:rPr>
          <w:rFonts w:ascii="Times New Roman" w:hAnsi="Times New Roman" w:cs="Times New Roman"/>
          <w:lang w:val="ru-RU"/>
        </w:rPr>
        <w:t xml:space="preserve"> в именах прилагательных, суффиксов </w:t>
      </w:r>
      <w:proofErr w:type="gramStart"/>
      <w:r w:rsidRPr="0090669D">
        <w:rPr>
          <w:rFonts w:ascii="Times New Roman" w:hAnsi="Times New Roman" w:cs="Times New Roman"/>
          <w:i/>
          <w:lang w:val="ru-RU"/>
        </w:rPr>
        <w:t>-к</w:t>
      </w:r>
      <w:proofErr w:type="gramEnd"/>
      <w:r w:rsidRPr="0090669D">
        <w:rPr>
          <w:rFonts w:ascii="Times New Roman" w:hAnsi="Times New Roman" w:cs="Times New Roman"/>
          <w:i/>
          <w:lang w:val="ru-RU"/>
        </w:rPr>
        <w:t>-</w:t>
      </w:r>
      <w:r w:rsidRPr="0090669D">
        <w:rPr>
          <w:rFonts w:ascii="Times New Roman" w:hAnsi="Times New Roman" w:cs="Times New Roman"/>
          <w:lang w:val="ru-RU"/>
        </w:rPr>
        <w:t xml:space="preserve"> и </w:t>
      </w:r>
      <w:r w:rsidRPr="0090669D">
        <w:rPr>
          <w:rFonts w:ascii="Times New Roman" w:hAnsi="Times New Roman" w:cs="Times New Roman"/>
          <w:i/>
          <w:lang w:val="ru-RU"/>
        </w:rPr>
        <w:t>-ск-</w:t>
      </w:r>
      <w:r w:rsidRPr="0090669D">
        <w:rPr>
          <w:rFonts w:ascii="Times New Roman" w:hAnsi="Times New Roman" w:cs="Times New Roman"/>
          <w:lang w:val="ru-RU"/>
        </w:rPr>
        <w:t xml:space="preserve"> имён прилагательных, сложных имён прилагательных.</w:t>
      </w:r>
    </w:p>
    <w:p w:rsidR="008514A1" w:rsidRPr="0090669D" w:rsidRDefault="008514A1" w:rsidP="008514A1">
      <w:pPr>
        <w:pStyle w:val="a9"/>
        <w:ind w:firstLine="709"/>
        <w:rPr>
          <w:rFonts w:ascii="Times New Roman" w:hAnsi="Times New Roman" w:cs="Times New Roman"/>
          <w:lang w:val="ru-RU"/>
        </w:rPr>
      </w:pPr>
      <w:r w:rsidRPr="0090669D">
        <w:rPr>
          <w:rFonts w:ascii="Times New Roman" w:hAnsi="Times New Roman" w:cs="Times New Roman"/>
          <w:lang w:val="ru-RU"/>
        </w:rPr>
        <w:tab/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:rsidR="008514A1" w:rsidRPr="0090669D" w:rsidRDefault="008514A1" w:rsidP="008514A1">
      <w:pPr>
        <w:pStyle w:val="a9"/>
        <w:ind w:firstLine="709"/>
        <w:rPr>
          <w:rFonts w:ascii="Times New Roman" w:hAnsi="Times New Roman" w:cs="Times New Roman"/>
          <w:lang w:val="ru-RU"/>
        </w:rPr>
      </w:pPr>
      <w:r w:rsidRPr="0090669D">
        <w:rPr>
          <w:rFonts w:ascii="Times New Roman" w:hAnsi="Times New Roman" w:cs="Times New Roman"/>
          <w:lang w:val="ru-RU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речи, особенности употребления в научных текстах, деловой речи.</w:t>
      </w:r>
    </w:p>
    <w:p w:rsidR="008514A1" w:rsidRPr="0090669D" w:rsidRDefault="008514A1" w:rsidP="008514A1">
      <w:pPr>
        <w:pStyle w:val="a9"/>
        <w:ind w:firstLine="709"/>
        <w:rPr>
          <w:rFonts w:ascii="Times New Roman" w:hAnsi="Times New Roman" w:cs="Times New Roman"/>
          <w:lang w:val="ru-RU"/>
        </w:rPr>
      </w:pPr>
      <w:r w:rsidRPr="0090669D">
        <w:rPr>
          <w:rFonts w:ascii="Times New Roman" w:hAnsi="Times New Roman" w:cs="Times New Roman"/>
          <w:lang w:val="ru-RU"/>
        </w:rPr>
        <w:t xml:space="preserve">Правильно употреблять собирательные имена числительные; соблюдать нормы правописания имён числительных, в том числе написание </w:t>
      </w:r>
      <w:r w:rsidRPr="0090669D">
        <w:rPr>
          <w:rFonts w:ascii="Times New Roman" w:hAnsi="Times New Roman" w:cs="Times New Roman"/>
          <w:i/>
          <w:lang w:val="ru-RU"/>
        </w:rPr>
        <w:t>ь</w:t>
      </w:r>
      <w:r w:rsidRPr="0090669D">
        <w:rPr>
          <w:rFonts w:ascii="Times New Roman" w:hAnsi="Times New Roman" w:cs="Times New Roman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нормы правописания окончаний </w:t>
      </w:r>
      <w:r w:rsidRPr="0090669D">
        <w:rPr>
          <w:rFonts w:ascii="Times New Roman" w:hAnsi="Times New Roman" w:cs="Times New Roman"/>
          <w:lang w:val="ru-RU"/>
        </w:rPr>
        <w:br/>
        <w:t>числительных.</w:t>
      </w:r>
    </w:p>
    <w:p w:rsidR="008514A1" w:rsidRPr="0090669D" w:rsidRDefault="008514A1" w:rsidP="008514A1">
      <w:pPr>
        <w:pStyle w:val="a9"/>
        <w:ind w:firstLine="709"/>
        <w:rPr>
          <w:rFonts w:ascii="Times New Roman" w:hAnsi="Times New Roman" w:cs="Times New Roman"/>
          <w:lang w:val="ru-RU"/>
        </w:rPr>
      </w:pPr>
      <w:r w:rsidRPr="0090669D">
        <w:rPr>
          <w:rFonts w:ascii="Times New Roman" w:hAnsi="Times New Roman" w:cs="Times New Roman"/>
          <w:lang w:val="ru-RU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8514A1" w:rsidRPr="0090669D" w:rsidRDefault="008514A1" w:rsidP="008514A1">
      <w:pPr>
        <w:pStyle w:val="a9"/>
        <w:ind w:firstLine="709"/>
        <w:rPr>
          <w:rFonts w:ascii="Times New Roman" w:hAnsi="Times New Roman" w:cs="Times New Roman"/>
          <w:lang w:val="ru-RU"/>
        </w:rPr>
      </w:pPr>
      <w:r w:rsidRPr="0090669D">
        <w:rPr>
          <w:rFonts w:ascii="Times New Roman" w:hAnsi="Times New Roman" w:cs="Times New Roman"/>
          <w:lang w:val="ru-RU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нормы правописания местоимений с </w:t>
      </w:r>
      <w:r w:rsidRPr="0090669D">
        <w:rPr>
          <w:rFonts w:ascii="Times New Roman" w:hAnsi="Times New Roman" w:cs="Times New Roman"/>
          <w:i/>
          <w:lang w:val="ru-RU"/>
        </w:rPr>
        <w:t>не</w:t>
      </w:r>
      <w:r w:rsidRPr="0090669D">
        <w:rPr>
          <w:rFonts w:ascii="Times New Roman" w:hAnsi="Times New Roman" w:cs="Times New Roman"/>
          <w:lang w:val="ru-RU"/>
        </w:rPr>
        <w:t xml:space="preserve"> и </w:t>
      </w:r>
      <w:r w:rsidRPr="0090669D">
        <w:rPr>
          <w:rFonts w:ascii="Times New Roman" w:hAnsi="Times New Roman" w:cs="Times New Roman"/>
          <w:i/>
          <w:lang w:val="ru-RU"/>
        </w:rPr>
        <w:t>ни</w:t>
      </w:r>
      <w:r w:rsidRPr="0090669D">
        <w:rPr>
          <w:rFonts w:ascii="Times New Roman" w:hAnsi="Times New Roman" w:cs="Times New Roman"/>
          <w:lang w:val="ru-RU"/>
        </w:rPr>
        <w:t>, слитного, раздельного и дефисного написания местоимений.</w:t>
      </w:r>
    </w:p>
    <w:p w:rsidR="008514A1" w:rsidRPr="0090669D" w:rsidRDefault="008514A1" w:rsidP="008514A1">
      <w:pPr>
        <w:pStyle w:val="a9"/>
        <w:ind w:firstLine="709"/>
        <w:rPr>
          <w:rFonts w:ascii="Times New Roman" w:hAnsi="Times New Roman" w:cs="Times New Roman"/>
          <w:lang w:val="ru-RU"/>
        </w:rPr>
      </w:pPr>
      <w:r w:rsidRPr="0090669D">
        <w:rPr>
          <w:rFonts w:ascii="Times New Roman" w:hAnsi="Times New Roman" w:cs="Times New Roman"/>
          <w:lang w:val="ru-RU"/>
        </w:rPr>
        <w:tab/>
        <w:t xml:space="preserve"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 </w:t>
      </w:r>
      <w:r w:rsidRPr="0090669D">
        <w:rPr>
          <w:rFonts w:ascii="Times New Roman" w:hAnsi="Times New Roman" w:cs="Times New Roman"/>
          <w:lang w:val="ru-RU"/>
        </w:rPr>
        <w:tab/>
        <w:t xml:space="preserve">Соблюдать нормы правописания </w:t>
      </w:r>
      <w:r w:rsidRPr="0090669D">
        <w:rPr>
          <w:rFonts w:ascii="Times New Roman" w:hAnsi="Times New Roman" w:cs="Times New Roman"/>
          <w:i/>
          <w:lang w:val="ru-RU"/>
        </w:rPr>
        <w:t>ь</w:t>
      </w:r>
      <w:r w:rsidRPr="0090669D">
        <w:rPr>
          <w:rFonts w:ascii="Times New Roman" w:hAnsi="Times New Roman" w:cs="Times New Roman"/>
          <w:lang w:val="ru-RU"/>
        </w:rPr>
        <w:t xml:space="preserve"> в формах глагола повелительного наклонения.</w:t>
      </w:r>
    </w:p>
    <w:p w:rsidR="008514A1" w:rsidRPr="0090669D" w:rsidRDefault="008514A1" w:rsidP="008514A1">
      <w:pPr>
        <w:pStyle w:val="a9"/>
        <w:ind w:firstLine="709"/>
        <w:rPr>
          <w:rFonts w:ascii="Times New Roman" w:hAnsi="Times New Roman" w:cs="Times New Roman"/>
          <w:lang w:val="ru-RU"/>
        </w:rPr>
      </w:pPr>
      <w:r w:rsidRPr="0090669D">
        <w:rPr>
          <w:rFonts w:ascii="Times New Roman" w:hAnsi="Times New Roman" w:cs="Times New Roman"/>
          <w:lang w:val="ru-RU"/>
        </w:rPr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:rsidR="008514A1" w:rsidRPr="0090669D" w:rsidRDefault="008514A1" w:rsidP="008514A1">
      <w:pPr>
        <w:pStyle w:val="a9"/>
        <w:ind w:firstLine="709"/>
        <w:rPr>
          <w:rFonts w:ascii="Times New Roman" w:hAnsi="Times New Roman" w:cs="Times New Roman"/>
          <w:lang w:val="ru-RU"/>
        </w:rPr>
      </w:pPr>
      <w:r w:rsidRPr="0090669D">
        <w:rPr>
          <w:rFonts w:ascii="Times New Roman" w:hAnsi="Times New Roman" w:cs="Times New Roman"/>
          <w:lang w:val="ru-RU"/>
        </w:rPr>
        <w:tab/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:rsidR="008514A1" w:rsidRPr="0090669D" w:rsidRDefault="008514A1" w:rsidP="008514A1">
      <w:pPr>
        <w:pStyle w:val="a9"/>
        <w:ind w:firstLine="709"/>
        <w:rPr>
          <w:rFonts w:ascii="Times New Roman" w:hAnsi="Times New Roman" w:cs="Times New Roman"/>
          <w:lang w:val="ru-RU"/>
        </w:rPr>
      </w:pPr>
      <w:r w:rsidRPr="0090669D">
        <w:rPr>
          <w:rFonts w:ascii="Times New Roman" w:hAnsi="Times New Roman" w:cs="Times New Roman"/>
          <w:lang w:val="ru-RU"/>
        </w:rPr>
        <w:tab/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8514A1" w:rsidRPr="0090669D" w:rsidRDefault="008514A1" w:rsidP="008514A1">
      <w:pPr>
        <w:pStyle w:val="a9"/>
        <w:ind w:firstLine="709"/>
        <w:rPr>
          <w:rFonts w:ascii="Times New Roman" w:hAnsi="Times New Roman" w:cs="Times New Roman"/>
          <w:lang w:val="ru-RU"/>
        </w:rPr>
      </w:pPr>
      <w:r w:rsidRPr="0090669D">
        <w:rPr>
          <w:rFonts w:ascii="Times New Roman" w:hAnsi="Times New Roman" w:cs="Times New Roman"/>
          <w:lang w:val="ru-RU"/>
        </w:rPr>
        <w:t>Проводить синтаксический анализ словосочетаний, синтаксический и пунктуационный анализ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8514A1" w:rsidRPr="0090669D" w:rsidRDefault="008514A1" w:rsidP="008514A1">
      <w:pPr>
        <w:pStyle w:val="a9"/>
        <w:ind w:firstLine="709"/>
        <w:rPr>
          <w:rFonts w:ascii="Times New Roman" w:hAnsi="Times New Roman" w:cs="Times New Roman"/>
          <w:lang w:val="ru-RU"/>
        </w:rPr>
        <w:sectPr w:rsidR="008514A1" w:rsidRPr="0090669D">
          <w:pgSz w:w="11900" w:h="16840"/>
          <w:pgMar w:top="298" w:right="652" w:bottom="308" w:left="666" w:header="720" w:footer="720" w:gutter="0"/>
          <w:cols w:space="720" w:equalWidth="0">
            <w:col w:w="10582" w:space="0"/>
          </w:cols>
          <w:docGrid w:linePitch="360"/>
        </w:sectPr>
      </w:pPr>
    </w:p>
    <w:p w:rsidR="00DF0E42" w:rsidRPr="00BA1CB2" w:rsidRDefault="00DF0E42">
      <w:pPr>
        <w:autoSpaceDE w:val="0"/>
        <w:autoSpaceDN w:val="0"/>
        <w:spacing w:after="64" w:line="220" w:lineRule="exact"/>
        <w:rPr>
          <w:lang w:val="ru-RU"/>
        </w:rPr>
      </w:pPr>
    </w:p>
    <w:p w:rsidR="00DF0E42" w:rsidRDefault="00C67AF0" w:rsidP="008514A1">
      <w:pPr>
        <w:autoSpaceDE w:val="0"/>
        <w:autoSpaceDN w:val="0"/>
        <w:spacing w:after="594" w:line="233" w:lineRule="auto"/>
        <w:jc w:val="center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>ТЕМАТИЧЕСКОЕ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834"/>
        <w:gridCol w:w="528"/>
        <w:gridCol w:w="1104"/>
        <w:gridCol w:w="1142"/>
        <w:gridCol w:w="804"/>
        <w:gridCol w:w="6004"/>
        <w:gridCol w:w="1236"/>
        <w:gridCol w:w="1382"/>
      </w:tblGrid>
      <w:tr w:rsidR="00DF0E42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0E42" w:rsidRDefault="00C67AF0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0E42" w:rsidRPr="00BA1CB2" w:rsidRDefault="00C67AF0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BA1CB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0E42" w:rsidRDefault="00C67AF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0E42" w:rsidRDefault="00C67AF0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6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0E42" w:rsidRDefault="00C67AF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0E42" w:rsidRDefault="00C67AF0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Виды, формы контроля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0E42" w:rsidRDefault="00C67AF0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Электронные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(цифровые)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 ресурсы</w:t>
            </w:r>
          </w:p>
        </w:tc>
      </w:tr>
      <w:tr w:rsidR="00DF0E42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E42" w:rsidRDefault="00DF0E42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E42" w:rsidRDefault="00DF0E42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0E42" w:rsidRDefault="00C67AF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0E42" w:rsidRDefault="00C67AF0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0E42" w:rsidRDefault="00C67AF0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E42" w:rsidRDefault="00DF0E42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E42" w:rsidRDefault="00DF0E42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E42" w:rsidRDefault="00DF0E42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E42" w:rsidRDefault="00DF0E42"/>
        </w:tc>
      </w:tr>
      <w:tr w:rsidR="00DF0E42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0E42" w:rsidRDefault="00C67AF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1. ПОВТОРЕНИЕ</w:t>
            </w:r>
          </w:p>
        </w:tc>
      </w:tr>
      <w:tr w:rsidR="00DF0E42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0E42" w:rsidRDefault="00C67AF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0E42" w:rsidRDefault="00C67AF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Повторение пройденного материала.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0E42" w:rsidRDefault="00C67AF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0E42" w:rsidRPr="009D2824" w:rsidRDefault="009D2824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0E42" w:rsidRDefault="00C67AF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0E42" w:rsidRDefault="00DF0E42"/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0E42" w:rsidRPr="00BA1CB2" w:rsidRDefault="00C67AF0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BA1C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выполнять известные виды разборов, повторить орфограммы и пунктограммы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0E42" w:rsidRPr="00BA1CB2" w:rsidRDefault="00C67AF0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BA1C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</w:t>
            </w:r>
            <w:r w:rsidRPr="00BA1CB2">
              <w:rPr>
                <w:lang w:val="ru-RU"/>
              </w:rPr>
              <w:br/>
            </w:r>
            <w:r w:rsidRPr="00BA1C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BA1CB2">
              <w:rPr>
                <w:lang w:val="ru-RU"/>
              </w:rPr>
              <w:br/>
            </w:r>
            <w:r w:rsidRPr="00BA1C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Устный опрос; 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0E42" w:rsidRDefault="00C67AF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</w:t>
            </w:r>
          </w:p>
        </w:tc>
      </w:tr>
      <w:tr w:rsidR="00DF0E42">
        <w:trPr>
          <w:trHeight w:hRule="exact" w:val="348"/>
        </w:trPr>
        <w:tc>
          <w:tcPr>
            <w:tcW w:w="3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0E42" w:rsidRDefault="00C67AF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0E42" w:rsidRDefault="00C67AF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6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0E42" w:rsidRDefault="00DF0E42"/>
        </w:tc>
      </w:tr>
      <w:tr w:rsidR="00DF0E42" w:rsidRPr="009D2824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0E42" w:rsidRPr="00BA1CB2" w:rsidRDefault="00C67AF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BA1CB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Раздел 2. ОБЩИЕ  СВЕДЕНИЯ  О  ЯЗЫКЕ </w:t>
            </w:r>
          </w:p>
        </w:tc>
      </w:tr>
      <w:tr w:rsidR="00DF0E42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0E42" w:rsidRDefault="00C67AF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0E42" w:rsidRDefault="00C67AF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Основные функции русского языка.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0E42" w:rsidRDefault="00C67AF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0E42" w:rsidRDefault="00C67AF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0E42" w:rsidRDefault="00C67AF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0E42" w:rsidRDefault="00DF0E42"/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0E42" w:rsidRPr="00BA1CB2" w:rsidRDefault="00C67AF0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BA1C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изученного); </w:t>
            </w:r>
            <w:r w:rsidRPr="00BA1CB2">
              <w:rPr>
                <w:lang w:val="ru-RU"/>
              </w:rPr>
              <w:br/>
            </w:r>
            <w:r w:rsidRPr="00BA1C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Извлекать информацию из различных источников;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0E42" w:rsidRDefault="00C67AF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0E42" w:rsidRDefault="00C67AF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DF0E42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0E42" w:rsidRDefault="00C67AF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0E42" w:rsidRDefault="00C67AF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Литературный язык.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0E42" w:rsidRDefault="00C67AF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0E42" w:rsidRDefault="00C67AF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0E42" w:rsidRDefault="00C67AF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0E42" w:rsidRDefault="00DF0E42"/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0E42" w:rsidRPr="00BA1CB2" w:rsidRDefault="00C67AF0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BA1C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BA1CB2">
              <w:rPr>
                <w:lang w:val="ru-RU"/>
              </w:rPr>
              <w:br/>
            </w:r>
            <w:r w:rsidRPr="00BA1C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изученного); </w:t>
            </w:r>
            <w:r w:rsidRPr="00BA1CB2">
              <w:rPr>
                <w:lang w:val="ru-RU"/>
              </w:rPr>
              <w:br/>
            </w:r>
            <w:r w:rsidRPr="00BA1C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Извлекать информацию из различных источников;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0E42" w:rsidRDefault="00C67AF0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 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0E42" w:rsidRDefault="00C67AF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</w:t>
            </w:r>
          </w:p>
        </w:tc>
      </w:tr>
      <w:tr w:rsidR="00DF0E42">
        <w:trPr>
          <w:trHeight w:hRule="exact" w:val="480"/>
        </w:trPr>
        <w:tc>
          <w:tcPr>
            <w:tcW w:w="3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0E42" w:rsidRDefault="00C67AF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0E42" w:rsidRDefault="00C67AF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6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0E42" w:rsidRDefault="00DF0E42"/>
        </w:tc>
      </w:tr>
      <w:tr w:rsidR="00DF0E42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0E42" w:rsidRDefault="00C67AF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Раздел 3. ЯЗЫК И  РЕЧЬ </w:t>
            </w:r>
          </w:p>
        </w:tc>
      </w:tr>
      <w:tr w:rsidR="00DF0E42">
        <w:trPr>
          <w:trHeight w:hRule="exact" w:val="16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0E42" w:rsidRDefault="00C67AF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0E42" w:rsidRDefault="00C67AF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Виды речи.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0E42" w:rsidRDefault="00C67AF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0E42" w:rsidRDefault="00C67AF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0E42" w:rsidRDefault="00C67AF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0E42" w:rsidRDefault="00DF0E42"/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0E42" w:rsidRPr="00BA1CB2" w:rsidRDefault="00C67AF0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proofErr w:type="gramStart"/>
            <w:r w:rsidRPr="00BA1C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Создавать устные монологические высказывания на основе жизненных наблюдений, чтения научно-учебной, художественной и научно-популярной литературы (монолог-описание, монолог-повествование, монолог-рассуждение); </w:t>
            </w:r>
            <w:r w:rsidRPr="00BA1CB2">
              <w:rPr>
                <w:lang w:val="ru-RU"/>
              </w:rPr>
              <w:br/>
            </w:r>
            <w:r w:rsidRPr="00BA1C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Выступать с сообщением на лингвистическую тему (в течение учебного года); Создавать различные виды диалога: побуждение к действию, обмен мнениями (в течение учебного года); </w:t>
            </w:r>
            <w:r w:rsidRPr="00BA1CB2">
              <w:rPr>
                <w:lang w:val="ru-RU"/>
              </w:rPr>
              <w:br/>
            </w:r>
            <w:r w:rsidRPr="00BA1C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Редактировать собственные тексты с опорой на знание норм современного русского литературного языка (в течение учебного года);</w:t>
            </w:r>
            <w:proofErr w:type="gram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0E42" w:rsidRPr="00BA1CB2" w:rsidRDefault="00C67AF0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BA1C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Зачет; </w:t>
            </w:r>
            <w:r w:rsidRPr="00BA1CB2">
              <w:rPr>
                <w:lang w:val="ru-RU"/>
              </w:rPr>
              <w:br/>
            </w:r>
            <w:r w:rsidRPr="00BA1C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0E42" w:rsidRDefault="00C67AF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</w:t>
            </w:r>
          </w:p>
        </w:tc>
      </w:tr>
      <w:tr w:rsidR="00DF0E42">
        <w:trPr>
          <w:trHeight w:hRule="exact" w:val="167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0E42" w:rsidRDefault="00C67AF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0E42" w:rsidRPr="00BA1CB2" w:rsidRDefault="00C67AF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BA1C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Монолог и диалог. Их разновидности.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0E42" w:rsidRDefault="00C67AF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0E42" w:rsidRDefault="00C67AF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0E42" w:rsidRDefault="00C67AF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0E42" w:rsidRDefault="00DF0E42"/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0E42" w:rsidRPr="00BA1CB2" w:rsidRDefault="00C67AF0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proofErr w:type="gramStart"/>
            <w:r w:rsidRPr="00BA1C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Создавать устные монологические высказывания на основе жизненных наблюдений, чтения научно-учебной, художественной и научно-популярной литературы (монолог-описание, монолог-повествование, монолог-рассуждение); </w:t>
            </w:r>
            <w:r w:rsidRPr="00BA1CB2">
              <w:rPr>
                <w:lang w:val="ru-RU"/>
              </w:rPr>
              <w:br/>
            </w:r>
            <w:r w:rsidRPr="00BA1C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Выступать с сообщением на лингвистическую тему (в течение учебного года); Создавать различные виды диалога: побуждение к действию, обмен мнениями (в течение учебного года); </w:t>
            </w:r>
            <w:r w:rsidRPr="00BA1CB2">
              <w:rPr>
                <w:lang w:val="ru-RU"/>
              </w:rPr>
              <w:br/>
            </w:r>
            <w:r w:rsidRPr="00BA1C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Редактировать собственные тексты с опорой на знание норм современного русского литературного языка (в течение учебного года);</w:t>
            </w:r>
            <w:proofErr w:type="gram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0E42" w:rsidRPr="00BA1CB2" w:rsidRDefault="00C67AF0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BA1C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Практическая </w:t>
            </w:r>
            <w:r w:rsidRPr="00BA1CB2">
              <w:rPr>
                <w:lang w:val="ru-RU"/>
              </w:rPr>
              <w:br/>
            </w:r>
            <w:r w:rsidRPr="00BA1C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BA1CB2">
              <w:rPr>
                <w:lang w:val="ru-RU"/>
              </w:rPr>
              <w:br/>
            </w:r>
            <w:r w:rsidRPr="00BA1C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BA1CB2">
              <w:rPr>
                <w:lang w:val="ru-RU"/>
              </w:rPr>
              <w:br/>
            </w:r>
            <w:r w:rsidRPr="00BA1C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BA1C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BA1C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ценочного </w:t>
            </w:r>
            <w:r w:rsidRPr="00BA1CB2">
              <w:rPr>
                <w:lang w:val="ru-RU"/>
              </w:rPr>
              <w:br/>
            </w:r>
            <w:r w:rsidRPr="00BA1C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0E42" w:rsidRDefault="00C67AF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</w:tbl>
    <w:p w:rsidR="00DF0E42" w:rsidRDefault="00DF0E42">
      <w:pPr>
        <w:autoSpaceDE w:val="0"/>
        <w:autoSpaceDN w:val="0"/>
        <w:spacing w:after="0" w:line="14" w:lineRule="exact"/>
      </w:pPr>
    </w:p>
    <w:p w:rsidR="00DF0E42" w:rsidRDefault="00DF0E42">
      <w:pPr>
        <w:sectPr w:rsidR="00DF0E42">
          <w:pgSz w:w="16840" w:h="11900"/>
          <w:pgMar w:top="282" w:right="640" w:bottom="39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F0E42" w:rsidRDefault="00DF0E4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834"/>
        <w:gridCol w:w="528"/>
        <w:gridCol w:w="1104"/>
        <w:gridCol w:w="1142"/>
        <w:gridCol w:w="804"/>
        <w:gridCol w:w="6004"/>
        <w:gridCol w:w="1236"/>
        <w:gridCol w:w="1382"/>
      </w:tblGrid>
      <w:tr w:rsidR="00DF0E42">
        <w:trPr>
          <w:trHeight w:hRule="exact" w:val="348"/>
        </w:trPr>
        <w:tc>
          <w:tcPr>
            <w:tcW w:w="3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0E42" w:rsidRDefault="00C67AF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0E42" w:rsidRDefault="00C67AF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6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0E42" w:rsidRDefault="00DF0E42"/>
        </w:tc>
      </w:tr>
      <w:tr w:rsidR="00DF0E42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0E42" w:rsidRDefault="00C67AF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4. ТЕКСТ</w:t>
            </w:r>
          </w:p>
        </w:tc>
      </w:tr>
      <w:tr w:rsidR="00DF0E42">
        <w:trPr>
          <w:trHeight w:hRule="exact" w:val="399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0E42" w:rsidRDefault="00C67AF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0E42" w:rsidRDefault="00C67AF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Информационная переработка текста.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0E42" w:rsidRDefault="00C67AF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0E42" w:rsidRDefault="00C67AF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0E42" w:rsidRDefault="00C67AF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0E42" w:rsidRDefault="00DF0E42"/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0E42" w:rsidRPr="00BA1CB2" w:rsidRDefault="00C67AF0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proofErr w:type="gramStart"/>
            <w:r w:rsidRPr="00BA1C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BA1CB2">
              <w:rPr>
                <w:lang w:val="ru-RU"/>
              </w:rPr>
              <w:br/>
            </w:r>
            <w:r w:rsidRPr="00BA1C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Анализировать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функциональносмысловому типу речи; его композиционных особенностей, количества микротем и абзацев; Проводить информационную переработку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</w:t>
            </w:r>
            <w:proofErr w:type="gramEnd"/>
            <w:r w:rsidRPr="00BA1C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BA1CB2">
              <w:rPr>
                <w:lang w:val="ru-RU"/>
              </w:rPr>
              <w:br/>
            </w:r>
            <w:proofErr w:type="gramStart"/>
            <w:r w:rsidRPr="00BA1C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Выделять главную и второстепенную информацию в прослушанном и прочитанном тексте; </w:t>
            </w:r>
            <w:r w:rsidRPr="00BA1CB2">
              <w:rPr>
                <w:lang w:val="ru-RU"/>
              </w:rPr>
              <w:br/>
            </w:r>
            <w:r w:rsidRPr="00BA1C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Пересказывать текст; </w:t>
            </w:r>
            <w:r w:rsidRPr="00BA1CB2">
              <w:rPr>
                <w:lang w:val="ru-RU"/>
              </w:rPr>
              <w:br/>
            </w:r>
            <w:r w:rsidRPr="00BA1C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Представлять содержание прослушанного или прочитанного учебно-научного текста в виде таблицы, схемы, представлять содержание таблицы, схемы в виде текста; </w:t>
            </w:r>
            <w:r w:rsidRPr="00BA1CB2">
              <w:rPr>
                <w:lang w:val="ru-RU"/>
              </w:rPr>
              <w:br/>
            </w:r>
            <w:r w:rsidRPr="00BA1C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тексты различных функционально-смысловых типов речи </w:t>
            </w:r>
            <w:r w:rsidRPr="00BA1CB2">
              <w:rPr>
                <w:lang w:val="ru-RU"/>
              </w:rPr>
              <w:br/>
            </w:r>
            <w:r w:rsidRPr="00BA1C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(повествование, описание, рассуждение); характеризовать особенности описания как типа речи; </w:t>
            </w:r>
            <w:r w:rsidRPr="00BA1CB2">
              <w:rPr>
                <w:lang w:val="ru-RU"/>
              </w:rPr>
              <w:br/>
            </w:r>
            <w:r w:rsidRPr="00BA1C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Создавать текст-описание: устно и письменно описывать внешность человека, </w:t>
            </w:r>
            <w:r w:rsidRPr="00BA1CB2">
              <w:rPr>
                <w:lang w:val="ru-RU"/>
              </w:rPr>
              <w:br/>
            </w:r>
            <w:r w:rsidRPr="00BA1C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помещение, природу, местность, действие;</w:t>
            </w:r>
            <w:proofErr w:type="gramEnd"/>
            <w:r w:rsidRPr="00BA1C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BA1CB2">
              <w:rPr>
                <w:lang w:val="ru-RU"/>
              </w:rPr>
              <w:br/>
            </w:r>
            <w:r w:rsidRPr="00BA1C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Создавать тексты с опорой на картину, произведение искусства, в том числе </w:t>
            </w:r>
            <w:r w:rsidRPr="00BA1CB2">
              <w:rPr>
                <w:lang w:val="ru-RU"/>
              </w:rPr>
              <w:br/>
            </w:r>
            <w:r w:rsidRPr="00BA1C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сочинения-миниатюры, классные сочинения;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0E42" w:rsidRPr="00BA1CB2" w:rsidRDefault="00C67AF0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BA1C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</w:t>
            </w:r>
            <w:r w:rsidRPr="00BA1CB2">
              <w:rPr>
                <w:lang w:val="ru-RU"/>
              </w:rPr>
              <w:br/>
            </w:r>
            <w:r w:rsidRPr="00BA1C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BA1CB2">
              <w:rPr>
                <w:lang w:val="ru-RU"/>
              </w:rPr>
              <w:br/>
            </w:r>
            <w:r w:rsidRPr="00BA1C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Практическая </w:t>
            </w:r>
            <w:r w:rsidRPr="00BA1CB2">
              <w:rPr>
                <w:lang w:val="ru-RU"/>
              </w:rPr>
              <w:br/>
            </w:r>
            <w:r w:rsidRPr="00BA1C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BA1CB2">
              <w:rPr>
                <w:lang w:val="ru-RU"/>
              </w:rPr>
              <w:br/>
            </w:r>
            <w:r w:rsidRPr="00BA1C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BA1CB2">
              <w:rPr>
                <w:lang w:val="ru-RU"/>
              </w:rPr>
              <w:br/>
            </w:r>
            <w:r w:rsidRPr="00BA1C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BA1C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BA1C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ценочного </w:t>
            </w:r>
            <w:r w:rsidRPr="00BA1CB2">
              <w:rPr>
                <w:lang w:val="ru-RU"/>
              </w:rPr>
              <w:br/>
            </w:r>
            <w:r w:rsidRPr="00BA1C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0E42" w:rsidRDefault="00C67AF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DF0E42">
        <w:trPr>
          <w:trHeight w:hRule="exact" w:val="40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0E42" w:rsidRDefault="00C67AF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0E42" w:rsidRDefault="00C67AF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Функциональносмысловые типы речи.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0E42" w:rsidRDefault="00C67AF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0E42" w:rsidRDefault="00C67AF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0E42" w:rsidRDefault="00C67AF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0E42" w:rsidRDefault="00DF0E42"/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0E42" w:rsidRPr="00BA1CB2" w:rsidRDefault="00C67AF0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proofErr w:type="gramStart"/>
            <w:r w:rsidRPr="00BA1C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BA1CB2">
              <w:rPr>
                <w:lang w:val="ru-RU"/>
              </w:rPr>
              <w:br/>
            </w:r>
            <w:r w:rsidRPr="00BA1C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Анализировать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функциональносмысловому типу речи; его композиционных особенностей, количества микротем и абзацев; Проводить информационную переработку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</w:t>
            </w:r>
            <w:proofErr w:type="gramEnd"/>
            <w:r w:rsidRPr="00BA1C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BA1CB2">
              <w:rPr>
                <w:lang w:val="ru-RU"/>
              </w:rPr>
              <w:br/>
            </w:r>
            <w:proofErr w:type="gramStart"/>
            <w:r w:rsidRPr="00BA1C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Выделять главную и второстепенную информацию в прослушанном и прочитанном тексте; </w:t>
            </w:r>
            <w:r w:rsidRPr="00BA1CB2">
              <w:rPr>
                <w:lang w:val="ru-RU"/>
              </w:rPr>
              <w:br/>
            </w:r>
            <w:r w:rsidRPr="00BA1C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Пересказывать текст; </w:t>
            </w:r>
            <w:r w:rsidRPr="00BA1CB2">
              <w:rPr>
                <w:lang w:val="ru-RU"/>
              </w:rPr>
              <w:br/>
            </w:r>
            <w:r w:rsidRPr="00BA1C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Представлять содержание прослушанного или прочитанного учебно-научного текста в виде таблицы, схемы, представлять содержание таблицы, схемы в виде текста; </w:t>
            </w:r>
            <w:r w:rsidRPr="00BA1CB2">
              <w:rPr>
                <w:lang w:val="ru-RU"/>
              </w:rPr>
              <w:br/>
            </w:r>
            <w:r w:rsidRPr="00BA1C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тексты различных функционально-смысловых типов речи </w:t>
            </w:r>
            <w:r w:rsidRPr="00BA1CB2">
              <w:rPr>
                <w:lang w:val="ru-RU"/>
              </w:rPr>
              <w:br/>
            </w:r>
            <w:r w:rsidRPr="00BA1C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(повествование, описание, рассуждение); характеризовать особенности описания как типа речи; </w:t>
            </w:r>
            <w:r w:rsidRPr="00BA1CB2">
              <w:rPr>
                <w:lang w:val="ru-RU"/>
              </w:rPr>
              <w:br/>
            </w:r>
            <w:r w:rsidRPr="00BA1C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Создавать текст-описание: устно и письменно описывать внешность человека, </w:t>
            </w:r>
            <w:r w:rsidRPr="00BA1CB2">
              <w:rPr>
                <w:lang w:val="ru-RU"/>
              </w:rPr>
              <w:br/>
            </w:r>
            <w:r w:rsidRPr="00BA1C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помещение, природу, местность, действие;</w:t>
            </w:r>
            <w:proofErr w:type="gramEnd"/>
            <w:r w:rsidRPr="00BA1C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BA1CB2">
              <w:rPr>
                <w:lang w:val="ru-RU"/>
              </w:rPr>
              <w:br/>
            </w:r>
            <w:r w:rsidRPr="00BA1C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Создавать тексты с опорой на картину, произведение искусства, в том числе </w:t>
            </w:r>
            <w:r w:rsidRPr="00BA1CB2">
              <w:rPr>
                <w:lang w:val="ru-RU"/>
              </w:rPr>
              <w:br/>
            </w:r>
            <w:r w:rsidRPr="00BA1C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сочинения-миниатюры, классные сочинения;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0E42" w:rsidRDefault="00C67AF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0E42" w:rsidRDefault="00C67AF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</w:tbl>
    <w:p w:rsidR="00DF0E42" w:rsidRDefault="00DF0E42">
      <w:pPr>
        <w:autoSpaceDE w:val="0"/>
        <w:autoSpaceDN w:val="0"/>
        <w:spacing w:after="0" w:line="14" w:lineRule="exact"/>
      </w:pPr>
    </w:p>
    <w:p w:rsidR="00DF0E42" w:rsidRDefault="00DF0E42">
      <w:pPr>
        <w:sectPr w:rsidR="00DF0E42">
          <w:pgSz w:w="16840" w:h="11900"/>
          <w:pgMar w:top="284" w:right="640" w:bottom="127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F0E42" w:rsidRDefault="00DF0E4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834"/>
        <w:gridCol w:w="528"/>
        <w:gridCol w:w="1104"/>
        <w:gridCol w:w="1142"/>
        <w:gridCol w:w="804"/>
        <w:gridCol w:w="6004"/>
        <w:gridCol w:w="1236"/>
        <w:gridCol w:w="1382"/>
      </w:tblGrid>
      <w:tr w:rsidR="00DF0E42">
        <w:trPr>
          <w:trHeight w:hRule="exact" w:val="399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0E42" w:rsidRDefault="00C67AF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0E42" w:rsidRDefault="00C67AF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Виды описания.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0E42" w:rsidRDefault="00C67AF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0E42" w:rsidRDefault="00C67AF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0E42" w:rsidRDefault="00C67AF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0E42" w:rsidRDefault="00DF0E42"/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0E42" w:rsidRPr="00BA1CB2" w:rsidRDefault="00C67AF0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proofErr w:type="gramStart"/>
            <w:r w:rsidRPr="00BA1C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BA1CB2">
              <w:rPr>
                <w:lang w:val="ru-RU"/>
              </w:rPr>
              <w:br/>
            </w:r>
            <w:r w:rsidRPr="00BA1C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Анализировать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функциональносмысловому типу речи; его композиционных особенностей, количества микротем и абзацев; Проводить информационную переработку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</w:t>
            </w:r>
            <w:proofErr w:type="gramEnd"/>
            <w:r w:rsidRPr="00BA1C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BA1CB2">
              <w:rPr>
                <w:lang w:val="ru-RU"/>
              </w:rPr>
              <w:br/>
            </w:r>
            <w:proofErr w:type="gramStart"/>
            <w:r w:rsidRPr="00BA1C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Выделять главную и второстепенную информацию в прослушанном и прочитанном тексте; </w:t>
            </w:r>
            <w:r w:rsidRPr="00BA1CB2">
              <w:rPr>
                <w:lang w:val="ru-RU"/>
              </w:rPr>
              <w:br/>
            </w:r>
            <w:r w:rsidRPr="00BA1C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Пересказывать текст; </w:t>
            </w:r>
            <w:r w:rsidRPr="00BA1CB2">
              <w:rPr>
                <w:lang w:val="ru-RU"/>
              </w:rPr>
              <w:br/>
            </w:r>
            <w:r w:rsidRPr="00BA1C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Представлять содержание прослушанного или прочитанного учебно-научного текста в виде таблицы, схемы, представлять содержание таблицы, схемы в виде текста; </w:t>
            </w:r>
            <w:r w:rsidRPr="00BA1CB2">
              <w:rPr>
                <w:lang w:val="ru-RU"/>
              </w:rPr>
              <w:br/>
            </w:r>
            <w:r w:rsidRPr="00BA1C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тексты различных функционально-смысловых типов речи </w:t>
            </w:r>
            <w:r w:rsidRPr="00BA1CB2">
              <w:rPr>
                <w:lang w:val="ru-RU"/>
              </w:rPr>
              <w:br/>
            </w:r>
            <w:r w:rsidRPr="00BA1C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(повествование, описание, рассуждение); характеризовать особенности описания как типа речи; </w:t>
            </w:r>
            <w:r w:rsidRPr="00BA1CB2">
              <w:rPr>
                <w:lang w:val="ru-RU"/>
              </w:rPr>
              <w:br/>
            </w:r>
            <w:r w:rsidRPr="00BA1C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Создавать текст-описание: устно и письменно описывать внешность человека, </w:t>
            </w:r>
            <w:r w:rsidRPr="00BA1CB2">
              <w:rPr>
                <w:lang w:val="ru-RU"/>
              </w:rPr>
              <w:br/>
            </w:r>
            <w:r w:rsidRPr="00BA1C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помещение, природу, местность, действие;</w:t>
            </w:r>
            <w:proofErr w:type="gramEnd"/>
            <w:r w:rsidRPr="00BA1C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BA1CB2">
              <w:rPr>
                <w:lang w:val="ru-RU"/>
              </w:rPr>
              <w:br/>
            </w:r>
            <w:r w:rsidRPr="00BA1C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Создавать тексты с опорой на картину, произведение искусства, в том числе </w:t>
            </w:r>
            <w:r w:rsidRPr="00BA1CB2">
              <w:rPr>
                <w:lang w:val="ru-RU"/>
              </w:rPr>
              <w:br/>
            </w:r>
            <w:r w:rsidRPr="00BA1C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сочинения-миниатюры, классные сочинения;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0E42" w:rsidRPr="00BA1CB2" w:rsidRDefault="00C67AF0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BA1C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Зачет; </w:t>
            </w:r>
            <w:r w:rsidRPr="00BA1CB2">
              <w:rPr>
                <w:lang w:val="ru-RU"/>
              </w:rPr>
              <w:br/>
            </w:r>
            <w:r w:rsidRPr="00BA1C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0E42" w:rsidRDefault="00C67AF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DF0E42">
        <w:trPr>
          <w:trHeight w:hRule="exact" w:val="393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0E42" w:rsidRDefault="00C67AF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0E42" w:rsidRDefault="00C67AF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Смысловой анализ текста.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0E42" w:rsidRDefault="00C67AF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0E42" w:rsidRDefault="00C67AF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0E42" w:rsidRDefault="00C67AF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0E42" w:rsidRDefault="00DF0E42"/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0E42" w:rsidRPr="00BA1CB2" w:rsidRDefault="00C67AF0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proofErr w:type="gramStart"/>
            <w:r w:rsidRPr="00BA1C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Анализировать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функциональносмысловому типу речи; его композиционных особенностей, количества микротем и абзацев; Проводить информационную переработку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</w:t>
            </w:r>
            <w:proofErr w:type="gramEnd"/>
            <w:r w:rsidRPr="00BA1C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BA1CB2">
              <w:rPr>
                <w:lang w:val="ru-RU"/>
              </w:rPr>
              <w:br/>
            </w:r>
            <w:proofErr w:type="gramStart"/>
            <w:r w:rsidRPr="00BA1C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Выделять главную и второстепенную информацию в прослушанном и прочитанном тексте; </w:t>
            </w:r>
            <w:r w:rsidRPr="00BA1CB2">
              <w:rPr>
                <w:lang w:val="ru-RU"/>
              </w:rPr>
              <w:br/>
            </w:r>
            <w:r w:rsidRPr="00BA1C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Пересказывать текст; </w:t>
            </w:r>
            <w:r w:rsidRPr="00BA1CB2">
              <w:rPr>
                <w:lang w:val="ru-RU"/>
              </w:rPr>
              <w:br/>
            </w:r>
            <w:r w:rsidRPr="00BA1C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Представлять содержание прослушанного или прочитанного учебно-научного текста в виде таблицы, схемы, представлять содержание таблицы, схемы в виде текста; </w:t>
            </w:r>
            <w:r w:rsidRPr="00BA1CB2">
              <w:rPr>
                <w:lang w:val="ru-RU"/>
              </w:rPr>
              <w:br/>
            </w:r>
            <w:r w:rsidRPr="00BA1C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тексты различных функционально-смысловых типов речи </w:t>
            </w:r>
            <w:r w:rsidRPr="00BA1CB2">
              <w:rPr>
                <w:lang w:val="ru-RU"/>
              </w:rPr>
              <w:br/>
            </w:r>
            <w:r w:rsidRPr="00BA1C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(повествование, описание, рассуждение); характеризовать особенности описания как типа речи; </w:t>
            </w:r>
            <w:r w:rsidRPr="00BA1CB2">
              <w:rPr>
                <w:lang w:val="ru-RU"/>
              </w:rPr>
              <w:br/>
            </w:r>
            <w:r w:rsidRPr="00BA1C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Создавать текст-описание: устно и письменно описывать внешность человека, </w:t>
            </w:r>
            <w:r w:rsidRPr="00BA1CB2">
              <w:rPr>
                <w:lang w:val="ru-RU"/>
              </w:rPr>
              <w:br/>
            </w:r>
            <w:r w:rsidRPr="00BA1C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помещение, природу, местность, действие;</w:t>
            </w:r>
            <w:proofErr w:type="gramEnd"/>
            <w:r w:rsidRPr="00BA1C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BA1CB2">
              <w:rPr>
                <w:lang w:val="ru-RU"/>
              </w:rPr>
              <w:br/>
            </w:r>
            <w:r w:rsidRPr="00BA1C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Создавать тексты с опорой на картину, произведение искусства, в том числе </w:t>
            </w:r>
            <w:r w:rsidRPr="00BA1CB2">
              <w:rPr>
                <w:lang w:val="ru-RU"/>
              </w:rPr>
              <w:br/>
            </w:r>
            <w:r w:rsidRPr="00BA1C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сочинения-миниатюры, классные сочинения;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0E42" w:rsidRPr="00BA1CB2" w:rsidRDefault="00C67AF0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BA1C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Практическая </w:t>
            </w:r>
            <w:r w:rsidRPr="00BA1CB2">
              <w:rPr>
                <w:lang w:val="ru-RU"/>
              </w:rPr>
              <w:br/>
            </w:r>
            <w:r w:rsidRPr="00BA1C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BA1CB2">
              <w:rPr>
                <w:lang w:val="ru-RU"/>
              </w:rPr>
              <w:br/>
            </w:r>
            <w:r w:rsidRPr="00BA1C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BA1CB2">
              <w:rPr>
                <w:lang w:val="ru-RU"/>
              </w:rPr>
              <w:br/>
            </w:r>
            <w:r w:rsidRPr="00BA1C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BA1C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BA1C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ценочного </w:t>
            </w:r>
            <w:r w:rsidRPr="00BA1CB2">
              <w:rPr>
                <w:lang w:val="ru-RU"/>
              </w:rPr>
              <w:br/>
            </w:r>
            <w:r w:rsidRPr="00BA1C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0E42" w:rsidRDefault="00C67AF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</w:t>
            </w:r>
          </w:p>
        </w:tc>
      </w:tr>
      <w:tr w:rsidR="00DF0E42">
        <w:trPr>
          <w:trHeight w:hRule="exact" w:val="444"/>
        </w:trPr>
        <w:tc>
          <w:tcPr>
            <w:tcW w:w="3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0E42" w:rsidRDefault="00C67AF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0E42" w:rsidRDefault="00C67AF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</w:t>
            </w:r>
          </w:p>
        </w:tc>
        <w:tc>
          <w:tcPr>
            <w:tcW w:w="116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0E42" w:rsidRDefault="00DF0E42"/>
        </w:tc>
      </w:tr>
      <w:tr w:rsidR="00DF0E42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0E42" w:rsidRDefault="00C67AF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5. ФУНКЦИОНАЛЬНЫЕ  РАЗНОВИДНОСТИ  ЯЗЫКА</w:t>
            </w:r>
          </w:p>
        </w:tc>
      </w:tr>
      <w:tr w:rsidR="00DF0E42" w:rsidRPr="009D2824">
        <w:trPr>
          <w:trHeight w:hRule="exact" w:val="1290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0E42" w:rsidRDefault="00C67AF0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28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0E42" w:rsidRDefault="00C67AF0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Официально деловой стиль. Жанры.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0E42" w:rsidRDefault="00C67AF0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0E42" w:rsidRDefault="00DF0E42"/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0E42" w:rsidRDefault="00DF0E42"/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0E42" w:rsidRDefault="00DF0E42"/>
        </w:tc>
        <w:tc>
          <w:tcPr>
            <w:tcW w:w="60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0E42" w:rsidRPr="00BA1CB2" w:rsidRDefault="00C67AF0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BA1C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особенности официально-делового и научно-учебного стилей; Перечислять требования к составлению словарной статьи и научного сообщения; Анализировать тексты разных стилей и жанров (рассказ; заявление, расписка; словарная статья, научное сообщение); </w:t>
            </w:r>
            <w:r w:rsidRPr="00BA1CB2">
              <w:rPr>
                <w:lang w:val="ru-RU"/>
              </w:rPr>
              <w:br/>
            </w:r>
            <w:r w:rsidRPr="00BA1C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Создавать тексты различных функционально-смысловых типов речи (повествование, описание) с опорой на жизненный и читательский опыт;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0E42" w:rsidRPr="00BA1CB2" w:rsidRDefault="00DF0E42">
            <w:pPr>
              <w:rPr>
                <w:lang w:val="ru-RU"/>
              </w:rPr>
            </w:pP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0E42" w:rsidRPr="00BA1CB2" w:rsidRDefault="00DF0E42">
            <w:pPr>
              <w:rPr>
                <w:lang w:val="ru-RU"/>
              </w:rPr>
            </w:pPr>
          </w:p>
        </w:tc>
      </w:tr>
    </w:tbl>
    <w:p w:rsidR="00DF0E42" w:rsidRPr="00BA1CB2" w:rsidRDefault="00DF0E42">
      <w:pPr>
        <w:autoSpaceDE w:val="0"/>
        <w:autoSpaceDN w:val="0"/>
        <w:spacing w:after="0" w:line="14" w:lineRule="exact"/>
        <w:rPr>
          <w:lang w:val="ru-RU"/>
        </w:rPr>
      </w:pPr>
    </w:p>
    <w:p w:rsidR="00DF0E42" w:rsidRPr="00BA1CB2" w:rsidRDefault="00DF0E42">
      <w:pPr>
        <w:rPr>
          <w:lang w:val="ru-RU"/>
        </w:rPr>
        <w:sectPr w:rsidR="00DF0E42" w:rsidRPr="00BA1CB2">
          <w:pgSz w:w="16840" w:h="11900"/>
          <w:pgMar w:top="284" w:right="640" w:bottom="6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F0E42" w:rsidRPr="00BA1CB2" w:rsidRDefault="00DF0E42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834"/>
        <w:gridCol w:w="528"/>
        <w:gridCol w:w="1104"/>
        <w:gridCol w:w="1142"/>
        <w:gridCol w:w="804"/>
        <w:gridCol w:w="6004"/>
        <w:gridCol w:w="1236"/>
        <w:gridCol w:w="1382"/>
      </w:tblGrid>
      <w:tr w:rsidR="00DF0E42" w:rsidRPr="009D2824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0E42" w:rsidRDefault="00C67AF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0E42" w:rsidRDefault="00C67AF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Научный стиль. Жанры.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0E42" w:rsidRDefault="00C67AF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0E42" w:rsidRDefault="00DF0E42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0E42" w:rsidRDefault="00DF0E42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0E42" w:rsidRDefault="00DF0E42"/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0E42" w:rsidRPr="00BA1CB2" w:rsidRDefault="00C67AF0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BA1C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особенности официально-делового и научно-учебного стилей; Перечислять требования к составлению словарной статьи и научного сообщения; Анализировать тексты разных стилей и жанров (рассказ; заявление, расписка; словарная статья, научное сообщение); </w:t>
            </w:r>
            <w:r w:rsidRPr="00BA1CB2">
              <w:rPr>
                <w:lang w:val="ru-RU"/>
              </w:rPr>
              <w:br/>
            </w:r>
            <w:r w:rsidRPr="00BA1C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Создавать тексты различных функционально-смысловых типов речи (повествование, описание) с опорой на жизненный и читательский опыт;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0E42" w:rsidRPr="00BA1CB2" w:rsidRDefault="00DF0E42">
            <w:pPr>
              <w:rPr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0E42" w:rsidRPr="00BA1CB2" w:rsidRDefault="00DF0E42">
            <w:pPr>
              <w:rPr>
                <w:lang w:val="ru-RU"/>
              </w:rPr>
            </w:pPr>
          </w:p>
        </w:tc>
      </w:tr>
      <w:tr w:rsidR="00DF0E42">
        <w:trPr>
          <w:trHeight w:hRule="exact" w:val="350"/>
        </w:trPr>
        <w:tc>
          <w:tcPr>
            <w:tcW w:w="3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0E42" w:rsidRDefault="00C67AF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0E42" w:rsidRDefault="00C67AF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11672" w:type="dxa"/>
            <w:gridSpan w:val="6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0E42" w:rsidRDefault="00DF0E42"/>
        </w:tc>
      </w:tr>
      <w:tr w:rsidR="00DF0E42" w:rsidRPr="009D2824">
        <w:trPr>
          <w:trHeight w:hRule="exact" w:val="348"/>
        </w:trPr>
        <w:tc>
          <w:tcPr>
            <w:tcW w:w="15502" w:type="dxa"/>
            <w:gridSpan w:val="9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0E42" w:rsidRPr="00BA1CB2" w:rsidRDefault="00C67AF0">
            <w:pPr>
              <w:autoSpaceDE w:val="0"/>
              <w:autoSpaceDN w:val="0"/>
              <w:spacing w:before="74" w:after="0" w:line="230" w:lineRule="auto"/>
              <w:ind w:left="72"/>
              <w:rPr>
                <w:lang w:val="ru-RU"/>
              </w:rPr>
            </w:pPr>
            <w:r w:rsidRPr="00BA1CB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6. СИСТЕМА ЯЗЫКА: ЛЕКСИКОЛОГИЯ.  КУЛЬТУРА  РЕЧИ.</w:t>
            </w:r>
          </w:p>
        </w:tc>
      </w:tr>
      <w:tr w:rsidR="00DF0E42">
        <w:trPr>
          <w:trHeight w:hRule="exact" w:val="416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0E42" w:rsidRDefault="00C67AF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0E42" w:rsidRDefault="00C67AF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Группы лексики по происхождению.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0E42" w:rsidRDefault="00C67AF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0E42" w:rsidRDefault="00C67AF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0E42" w:rsidRDefault="00C67AF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0E42" w:rsidRDefault="00DF0E42"/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0E42" w:rsidRPr="00BA1CB2" w:rsidRDefault="00C67AF0">
            <w:pPr>
              <w:autoSpaceDE w:val="0"/>
              <w:autoSpaceDN w:val="0"/>
              <w:spacing w:before="76" w:after="0" w:line="257" w:lineRule="auto"/>
              <w:ind w:left="72"/>
              <w:rPr>
                <w:lang w:val="ru-RU"/>
              </w:rPr>
            </w:pPr>
            <w:proofErr w:type="gramStart"/>
            <w:r w:rsidRPr="00BA1C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слова с точки зрения их происхождения: исконно русские и заимствованные слова; </w:t>
            </w:r>
            <w:r w:rsidRPr="00BA1CB2">
              <w:rPr>
                <w:lang w:val="ru-RU"/>
              </w:rPr>
              <w:br/>
            </w:r>
            <w:r w:rsidRPr="00BA1C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слова с точки зрения их принадлежности к активному или пассивному запасу: неологизмы, устаревшие слова; </w:t>
            </w:r>
            <w:r w:rsidRPr="00BA1CB2">
              <w:rPr>
                <w:lang w:val="ru-RU"/>
              </w:rPr>
              <w:br/>
            </w:r>
            <w:r w:rsidRPr="00BA1C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историзмы и архаизмы; </w:t>
            </w:r>
            <w:r w:rsidRPr="00BA1CB2">
              <w:rPr>
                <w:lang w:val="ru-RU"/>
              </w:rPr>
              <w:br/>
            </w:r>
            <w:r w:rsidRPr="00BA1C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слова с точки зрения сферы их употребления: общеупотребительные, диалектизмы, термины, профессионализмы, жаргонизмы; </w:t>
            </w:r>
            <w:r w:rsidRPr="00BA1CB2">
              <w:rPr>
                <w:lang w:val="ru-RU"/>
              </w:rPr>
              <w:br/>
            </w:r>
            <w:r w:rsidRPr="00BA1C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стилистическую окраску слова; </w:t>
            </w:r>
            <w:r w:rsidRPr="00BA1CB2">
              <w:rPr>
                <w:lang w:val="ru-RU"/>
              </w:rPr>
              <w:br/>
            </w:r>
            <w:r w:rsidRPr="00BA1C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Распознавать эпитеты, метафоры, олицетворения;</w:t>
            </w:r>
            <w:proofErr w:type="gramEnd"/>
            <w:r w:rsidRPr="00BA1C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gramStart"/>
            <w:r w:rsidRPr="00BA1C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их основное </w:t>
            </w:r>
            <w:r w:rsidRPr="00BA1CB2">
              <w:rPr>
                <w:lang w:val="ru-RU"/>
              </w:rPr>
              <w:br/>
            </w:r>
            <w:r w:rsidRPr="00BA1C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коммуникативное назначение в художественном тексте; </w:t>
            </w:r>
            <w:r w:rsidRPr="00BA1CB2">
              <w:rPr>
                <w:lang w:val="ru-RU"/>
              </w:rPr>
              <w:br/>
            </w:r>
            <w:r w:rsidRPr="00BA1C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основания для сравнения и сравнивать эпитеты, метафоры, олицетворения; Проводить лексический анализ слов; </w:t>
            </w:r>
            <w:r w:rsidRPr="00BA1CB2">
              <w:rPr>
                <w:lang w:val="ru-RU"/>
              </w:rPr>
              <w:br/>
            </w:r>
            <w:r w:rsidRPr="00BA1C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в тексте фразеологизмы, уметь определять их значение, речевую </w:t>
            </w:r>
            <w:r w:rsidRPr="00BA1CB2">
              <w:rPr>
                <w:lang w:val="ru-RU"/>
              </w:rPr>
              <w:br/>
            </w:r>
            <w:r w:rsidRPr="00BA1C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ситуацию употребления; </w:t>
            </w:r>
            <w:r w:rsidRPr="00BA1CB2">
              <w:rPr>
                <w:lang w:val="ru-RU"/>
              </w:rPr>
              <w:br/>
            </w:r>
            <w:r w:rsidRPr="00BA1C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Выбирать лексические средства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</w:t>
            </w:r>
            <w:proofErr w:type="gramEnd"/>
            <w:r w:rsidRPr="00BA1C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использовать толковые словари; </w:t>
            </w:r>
            <w:r w:rsidRPr="00BA1CB2">
              <w:rPr>
                <w:lang w:val="ru-RU"/>
              </w:rPr>
              <w:br/>
            </w:r>
            <w:r w:rsidRPr="00BA1C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Редактировать собственные тексты с опорой на знание норм современного русского литературного языка;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0E42" w:rsidRDefault="00C67AF0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 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0E42" w:rsidRDefault="00C67AF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DF0E42">
        <w:trPr>
          <w:trHeight w:hRule="exact" w:val="39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0E42" w:rsidRDefault="00C67AF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0E42" w:rsidRPr="00BA1CB2" w:rsidRDefault="00C67AF0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BA1C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Активный и пассивный запас лексики.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0E42" w:rsidRDefault="00C67AF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0E42" w:rsidRDefault="00C67AF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0E42" w:rsidRDefault="00C67AF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0E42" w:rsidRDefault="00DF0E42"/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0E42" w:rsidRPr="00BA1CB2" w:rsidRDefault="00C67AF0">
            <w:pPr>
              <w:autoSpaceDE w:val="0"/>
              <w:autoSpaceDN w:val="0"/>
              <w:spacing w:before="76" w:after="0" w:line="257" w:lineRule="auto"/>
              <w:ind w:left="72"/>
              <w:rPr>
                <w:lang w:val="ru-RU"/>
              </w:rPr>
            </w:pPr>
            <w:proofErr w:type="gramStart"/>
            <w:r w:rsidRPr="00BA1C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слова с точки зрения их происхождения: исконно русские и заимствованные слова; </w:t>
            </w:r>
            <w:r w:rsidRPr="00BA1CB2">
              <w:rPr>
                <w:lang w:val="ru-RU"/>
              </w:rPr>
              <w:br/>
            </w:r>
            <w:r w:rsidRPr="00BA1C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слова с точки зрения их принадлежности к активному или пассивному запасу: неологизмы, устаревшие слова; </w:t>
            </w:r>
            <w:r w:rsidRPr="00BA1CB2">
              <w:rPr>
                <w:lang w:val="ru-RU"/>
              </w:rPr>
              <w:br/>
            </w:r>
            <w:r w:rsidRPr="00BA1C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историзмы и архаизмы; </w:t>
            </w:r>
            <w:r w:rsidRPr="00BA1CB2">
              <w:rPr>
                <w:lang w:val="ru-RU"/>
              </w:rPr>
              <w:br/>
            </w:r>
            <w:r w:rsidRPr="00BA1C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слова с точки зрения сферы их употребления: общеупотребительные, диалектизмы, термины, профессионализмы, жаргонизмы; </w:t>
            </w:r>
            <w:r w:rsidRPr="00BA1CB2">
              <w:rPr>
                <w:lang w:val="ru-RU"/>
              </w:rPr>
              <w:br/>
            </w:r>
            <w:r w:rsidRPr="00BA1C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стилистическую окраску слова; </w:t>
            </w:r>
            <w:r w:rsidRPr="00BA1CB2">
              <w:rPr>
                <w:lang w:val="ru-RU"/>
              </w:rPr>
              <w:br/>
            </w:r>
            <w:r w:rsidRPr="00BA1C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Распознавать эпитеты, метафоры, олицетворения;</w:t>
            </w:r>
            <w:proofErr w:type="gramEnd"/>
            <w:r w:rsidRPr="00BA1C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gramStart"/>
            <w:r w:rsidRPr="00BA1C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их основное </w:t>
            </w:r>
            <w:r w:rsidRPr="00BA1CB2">
              <w:rPr>
                <w:lang w:val="ru-RU"/>
              </w:rPr>
              <w:br/>
            </w:r>
            <w:r w:rsidRPr="00BA1C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коммуникативное назначение в художественном тексте; </w:t>
            </w:r>
            <w:r w:rsidRPr="00BA1CB2">
              <w:rPr>
                <w:lang w:val="ru-RU"/>
              </w:rPr>
              <w:br/>
            </w:r>
            <w:r w:rsidRPr="00BA1C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основания для сравнения и сравнивать эпитеты, метафоры, олицетворения; Проводить лексический анализ слов; </w:t>
            </w:r>
            <w:r w:rsidRPr="00BA1CB2">
              <w:rPr>
                <w:lang w:val="ru-RU"/>
              </w:rPr>
              <w:br/>
            </w:r>
            <w:r w:rsidRPr="00BA1C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в тексте фразеологизмы, уметь определять их значение, речевую </w:t>
            </w:r>
            <w:r w:rsidRPr="00BA1CB2">
              <w:rPr>
                <w:lang w:val="ru-RU"/>
              </w:rPr>
              <w:br/>
            </w:r>
            <w:r w:rsidRPr="00BA1C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ситуацию употребления; </w:t>
            </w:r>
            <w:r w:rsidRPr="00BA1CB2">
              <w:rPr>
                <w:lang w:val="ru-RU"/>
              </w:rPr>
              <w:br/>
            </w:r>
            <w:r w:rsidRPr="00BA1C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Выбирать лексические средства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</w:t>
            </w:r>
            <w:proofErr w:type="gramEnd"/>
            <w:r w:rsidRPr="00BA1C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использовать толковые словари; </w:t>
            </w:r>
            <w:r w:rsidRPr="00BA1CB2">
              <w:rPr>
                <w:lang w:val="ru-RU"/>
              </w:rPr>
              <w:br/>
            </w:r>
            <w:r w:rsidRPr="00BA1C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Редактировать собственные тексты с опорой на знание норм современного русского литературного языка;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0E42" w:rsidRPr="00BA1CB2" w:rsidRDefault="00C67AF0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BA1C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Зачет; </w:t>
            </w:r>
            <w:r w:rsidRPr="00BA1CB2">
              <w:rPr>
                <w:lang w:val="ru-RU"/>
              </w:rPr>
              <w:br/>
            </w:r>
            <w:r w:rsidRPr="00BA1C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0E42" w:rsidRDefault="00C67AF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</w:tbl>
    <w:p w:rsidR="00DF0E42" w:rsidRDefault="00DF0E42">
      <w:pPr>
        <w:autoSpaceDE w:val="0"/>
        <w:autoSpaceDN w:val="0"/>
        <w:spacing w:after="0" w:line="14" w:lineRule="exact"/>
      </w:pPr>
    </w:p>
    <w:p w:rsidR="00DF0E42" w:rsidRDefault="00DF0E42">
      <w:pPr>
        <w:sectPr w:rsidR="00DF0E42">
          <w:pgSz w:w="16840" w:h="11900"/>
          <w:pgMar w:top="284" w:right="640" w:bottom="57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F0E42" w:rsidRDefault="00DF0E4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834"/>
        <w:gridCol w:w="528"/>
        <w:gridCol w:w="1104"/>
        <w:gridCol w:w="1142"/>
        <w:gridCol w:w="804"/>
        <w:gridCol w:w="6004"/>
        <w:gridCol w:w="1236"/>
        <w:gridCol w:w="1382"/>
      </w:tblGrid>
      <w:tr w:rsidR="00DF0E42">
        <w:trPr>
          <w:trHeight w:hRule="exact" w:val="429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0E42" w:rsidRDefault="00C67AF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6.3.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0E42" w:rsidRPr="00BA1CB2" w:rsidRDefault="00C67AF0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BA1C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Лексика </w:t>
            </w:r>
            <w:r w:rsidRPr="00BA1CB2">
              <w:rPr>
                <w:lang w:val="ru-RU"/>
              </w:rPr>
              <w:br/>
            </w:r>
            <w:r w:rsidRPr="00BA1C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 точки зрения сферы употребления.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0E42" w:rsidRDefault="00C67AF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0E42" w:rsidRDefault="00C67AF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0E42" w:rsidRDefault="00C67AF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0E42" w:rsidRDefault="00DF0E42"/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0E42" w:rsidRPr="00BA1CB2" w:rsidRDefault="00C67AF0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proofErr w:type="gramStart"/>
            <w:r w:rsidRPr="00BA1C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BA1CB2">
              <w:rPr>
                <w:lang w:val="ru-RU"/>
              </w:rPr>
              <w:br/>
            </w:r>
            <w:r w:rsidRPr="00BA1C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слова с точки зрения их происхождения: исконно русские и заимствованные слова; </w:t>
            </w:r>
            <w:r w:rsidRPr="00BA1CB2">
              <w:rPr>
                <w:lang w:val="ru-RU"/>
              </w:rPr>
              <w:br/>
            </w:r>
            <w:r w:rsidRPr="00BA1C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слова с точки зрения их принадлежности к активному или пассивному запасу: неологизмы, устаревшие слова; </w:t>
            </w:r>
            <w:r w:rsidRPr="00BA1CB2">
              <w:rPr>
                <w:lang w:val="ru-RU"/>
              </w:rPr>
              <w:br/>
            </w:r>
            <w:r w:rsidRPr="00BA1C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историзмы и архаизмы; </w:t>
            </w:r>
            <w:r w:rsidRPr="00BA1CB2">
              <w:rPr>
                <w:lang w:val="ru-RU"/>
              </w:rPr>
              <w:br/>
            </w:r>
            <w:r w:rsidRPr="00BA1C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слова с точки зрения сферы их употребления: общеупотребительные, диалектизмы, термины, профессионализмы, жаргонизмы; </w:t>
            </w:r>
            <w:r w:rsidRPr="00BA1CB2">
              <w:rPr>
                <w:lang w:val="ru-RU"/>
              </w:rPr>
              <w:br/>
            </w:r>
            <w:r w:rsidRPr="00BA1C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стилистическую окраску слова; </w:t>
            </w:r>
            <w:r w:rsidRPr="00BA1CB2">
              <w:rPr>
                <w:lang w:val="ru-RU"/>
              </w:rPr>
              <w:br/>
            </w:r>
            <w:r w:rsidRPr="00BA1C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Распознавать эпитеты, метафоры, олицетворения;</w:t>
            </w:r>
            <w:proofErr w:type="gramEnd"/>
            <w:r w:rsidRPr="00BA1C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gramStart"/>
            <w:r w:rsidRPr="00BA1C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их основное </w:t>
            </w:r>
            <w:r w:rsidRPr="00BA1CB2">
              <w:rPr>
                <w:lang w:val="ru-RU"/>
              </w:rPr>
              <w:br/>
            </w:r>
            <w:r w:rsidRPr="00BA1C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коммуникативное назначение в художественном тексте; </w:t>
            </w:r>
            <w:r w:rsidRPr="00BA1CB2">
              <w:rPr>
                <w:lang w:val="ru-RU"/>
              </w:rPr>
              <w:br/>
            </w:r>
            <w:r w:rsidRPr="00BA1C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основания для сравнения и сравнивать эпитеты, метафоры, олицетворения; Проводить лексический анализ слов; </w:t>
            </w:r>
            <w:r w:rsidRPr="00BA1CB2">
              <w:rPr>
                <w:lang w:val="ru-RU"/>
              </w:rPr>
              <w:br/>
            </w:r>
            <w:r w:rsidRPr="00BA1C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в тексте фразеологизмы, уметь определять их значение, речевую </w:t>
            </w:r>
            <w:r w:rsidRPr="00BA1CB2">
              <w:rPr>
                <w:lang w:val="ru-RU"/>
              </w:rPr>
              <w:br/>
            </w:r>
            <w:r w:rsidRPr="00BA1C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ситуацию употребления; </w:t>
            </w:r>
            <w:r w:rsidRPr="00BA1CB2">
              <w:rPr>
                <w:lang w:val="ru-RU"/>
              </w:rPr>
              <w:br/>
            </w:r>
            <w:r w:rsidRPr="00BA1C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Выбирать лексические средства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</w:t>
            </w:r>
            <w:proofErr w:type="gramEnd"/>
            <w:r w:rsidRPr="00BA1C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использовать толковые словари; </w:t>
            </w:r>
            <w:r w:rsidRPr="00BA1CB2">
              <w:rPr>
                <w:lang w:val="ru-RU"/>
              </w:rPr>
              <w:br/>
            </w:r>
            <w:r w:rsidRPr="00BA1C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Редактировать собственные тексты с опорой на знание норм современного русского литературного языка;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0E42" w:rsidRPr="00BA1CB2" w:rsidRDefault="00C67AF0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BA1C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Практическая работа; </w:t>
            </w:r>
            <w:r w:rsidRPr="00BA1CB2">
              <w:rPr>
                <w:lang w:val="ru-RU"/>
              </w:rPr>
              <w:br/>
            </w:r>
            <w:r w:rsidRPr="00BA1C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Тестирование;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0E42" w:rsidRDefault="00C67AF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DF0E42">
        <w:trPr>
          <w:trHeight w:hRule="exact" w:val="39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0E42" w:rsidRDefault="00C67AF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6.4.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0E42" w:rsidRDefault="00C67AF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Стилистическая окраска слова.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0E42" w:rsidRDefault="00C67AF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0E42" w:rsidRDefault="00C67AF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0E42" w:rsidRDefault="00C67AF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0E42" w:rsidRDefault="00DF0E42"/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0E42" w:rsidRPr="00BA1CB2" w:rsidRDefault="00C67AF0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proofErr w:type="gramStart"/>
            <w:r w:rsidRPr="00BA1C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слова с точки зрения их происхождения: исконно русские и заимствованные слова; </w:t>
            </w:r>
            <w:r w:rsidRPr="00BA1CB2">
              <w:rPr>
                <w:lang w:val="ru-RU"/>
              </w:rPr>
              <w:br/>
            </w:r>
            <w:r w:rsidRPr="00BA1C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слова с точки зрения их принадлежности к активному или пассивному запасу: неологизмы, устаревшие слова; </w:t>
            </w:r>
            <w:r w:rsidRPr="00BA1CB2">
              <w:rPr>
                <w:lang w:val="ru-RU"/>
              </w:rPr>
              <w:br/>
            </w:r>
            <w:r w:rsidRPr="00BA1C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историзмы и архаизмы; </w:t>
            </w:r>
            <w:r w:rsidRPr="00BA1CB2">
              <w:rPr>
                <w:lang w:val="ru-RU"/>
              </w:rPr>
              <w:br/>
            </w:r>
            <w:r w:rsidRPr="00BA1C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слова с точки зрения сферы их употребления: общеупотребительные, диалектизмы, термины, профессионализмы, жаргонизмы; </w:t>
            </w:r>
            <w:r w:rsidRPr="00BA1CB2">
              <w:rPr>
                <w:lang w:val="ru-RU"/>
              </w:rPr>
              <w:br/>
            </w:r>
            <w:r w:rsidRPr="00BA1C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стилистическую окраску слова; </w:t>
            </w:r>
            <w:r w:rsidRPr="00BA1CB2">
              <w:rPr>
                <w:lang w:val="ru-RU"/>
              </w:rPr>
              <w:br/>
            </w:r>
            <w:r w:rsidRPr="00BA1C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Распознавать эпитеты, метафоры, олицетворения;</w:t>
            </w:r>
            <w:proofErr w:type="gramEnd"/>
            <w:r w:rsidRPr="00BA1C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gramStart"/>
            <w:r w:rsidRPr="00BA1C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их основное </w:t>
            </w:r>
            <w:r w:rsidRPr="00BA1CB2">
              <w:rPr>
                <w:lang w:val="ru-RU"/>
              </w:rPr>
              <w:br/>
            </w:r>
            <w:r w:rsidRPr="00BA1C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коммуникативное назначение в художественном тексте; </w:t>
            </w:r>
            <w:r w:rsidRPr="00BA1CB2">
              <w:rPr>
                <w:lang w:val="ru-RU"/>
              </w:rPr>
              <w:br/>
            </w:r>
            <w:r w:rsidRPr="00BA1C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основания для сравнения и сравнивать эпитеты, метафоры, олицетворения; Проводить лексический анализ слов; </w:t>
            </w:r>
            <w:r w:rsidRPr="00BA1CB2">
              <w:rPr>
                <w:lang w:val="ru-RU"/>
              </w:rPr>
              <w:br/>
            </w:r>
            <w:r w:rsidRPr="00BA1C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в тексте фразеологизмы, уметь определять их значение, речевую </w:t>
            </w:r>
            <w:r w:rsidRPr="00BA1CB2">
              <w:rPr>
                <w:lang w:val="ru-RU"/>
              </w:rPr>
              <w:br/>
            </w:r>
            <w:r w:rsidRPr="00BA1C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ситуацию употребления; </w:t>
            </w:r>
            <w:r w:rsidRPr="00BA1CB2">
              <w:rPr>
                <w:lang w:val="ru-RU"/>
              </w:rPr>
              <w:br/>
            </w:r>
            <w:r w:rsidRPr="00BA1C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Выбирать лексические средства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</w:t>
            </w:r>
            <w:proofErr w:type="gramEnd"/>
            <w:r w:rsidRPr="00BA1C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использовать толковые словари; </w:t>
            </w:r>
            <w:r w:rsidRPr="00BA1CB2">
              <w:rPr>
                <w:lang w:val="ru-RU"/>
              </w:rPr>
              <w:br/>
            </w:r>
            <w:r w:rsidRPr="00BA1C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Редактировать собственные тексты с опорой на знание норм современного русского литературного языка;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0E42" w:rsidRDefault="00C67AF0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 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0E42" w:rsidRDefault="00C67AF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</w:t>
            </w:r>
          </w:p>
        </w:tc>
      </w:tr>
    </w:tbl>
    <w:p w:rsidR="00DF0E42" w:rsidRDefault="00DF0E42">
      <w:pPr>
        <w:autoSpaceDE w:val="0"/>
        <w:autoSpaceDN w:val="0"/>
        <w:spacing w:after="0" w:line="14" w:lineRule="exact"/>
      </w:pPr>
    </w:p>
    <w:p w:rsidR="00DF0E42" w:rsidRDefault="00DF0E42">
      <w:pPr>
        <w:sectPr w:rsidR="00DF0E42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F0E42" w:rsidRDefault="00DF0E4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834"/>
        <w:gridCol w:w="528"/>
        <w:gridCol w:w="1104"/>
        <w:gridCol w:w="1142"/>
        <w:gridCol w:w="804"/>
        <w:gridCol w:w="6004"/>
        <w:gridCol w:w="1236"/>
        <w:gridCol w:w="1382"/>
      </w:tblGrid>
      <w:tr w:rsidR="00DF0E42">
        <w:trPr>
          <w:trHeight w:hRule="exact" w:val="415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0E42" w:rsidRDefault="00C67AF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6.5.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0E42" w:rsidRDefault="00C67AF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Лексические средства выразительности.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0E42" w:rsidRDefault="00C67AF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0E42" w:rsidRDefault="00C67AF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0E42" w:rsidRDefault="00C67AF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0E42" w:rsidRDefault="00DF0E42"/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0E42" w:rsidRPr="00BA1CB2" w:rsidRDefault="00C67AF0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proofErr w:type="gramStart"/>
            <w:r w:rsidRPr="00BA1C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слова с точки зрения их происхождения: исконно русские и заимствованные слова; </w:t>
            </w:r>
            <w:r w:rsidRPr="00BA1CB2">
              <w:rPr>
                <w:lang w:val="ru-RU"/>
              </w:rPr>
              <w:br/>
            </w:r>
            <w:r w:rsidRPr="00BA1C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слова с точки зрения их принадлежности к активному или пассивному запасу: неологизмы, устаревшие слова; </w:t>
            </w:r>
            <w:r w:rsidRPr="00BA1CB2">
              <w:rPr>
                <w:lang w:val="ru-RU"/>
              </w:rPr>
              <w:br/>
            </w:r>
            <w:r w:rsidRPr="00BA1C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историзмы и архаизмы; </w:t>
            </w:r>
            <w:r w:rsidRPr="00BA1CB2">
              <w:rPr>
                <w:lang w:val="ru-RU"/>
              </w:rPr>
              <w:br/>
            </w:r>
            <w:r w:rsidRPr="00BA1C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слова с точки зрения сферы их употребления: общеупотребительные, диалектизмы, термины, профессионализмы, жаргонизмы; </w:t>
            </w:r>
            <w:r w:rsidRPr="00BA1CB2">
              <w:rPr>
                <w:lang w:val="ru-RU"/>
              </w:rPr>
              <w:br/>
            </w:r>
            <w:r w:rsidRPr="00BA1C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стилистическую окраску слова; </w:t>
            </w:r>
            <w:r w:rsidRPr="00BA1CB2">
              <w:rPr>
                <w:lang w:val="ru-RU"/>
              </w:rPr>
              <w:br/>
            </w:r>
            <w:r w:rsidRPr="00BA1C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Распознавать эпитеты, метафоры, олицетворения;</w:t>
            </w:r>
            <w:proofErr w:type="gramEnd"/>
            <w:r w:rsidRPr="00BA1C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gramStart"/>
            <w:r w:rsidRPr="00BA1C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их основное </w:t>
            </w:r>
            <w:r w:rsidRPr="00BA1CB2">
              <w:rPr>
                <w:lang w:val="ru-RU"/>
              </w:rPr>
              <w:br/>
            </w:r>
            <w:r w:rsidRPr="00BA1C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коммуникативное назначение в художественном тексте; </w:t>
            </w:r>
            <w:r w:rsidRPr="00BA1CB2">
              <w:rPr>
                <w:lang w:val="ru-RU"/>
              </w:rPr>
              <w:br/>
            </w:r>
            <w:r w:rsidRPr="00BA1C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основания для сравнения и сравнивать эпитеты, метафоры, олицетворения; Проводить лексический анализ слов; </w:t>
            </w:r>
            <w:r w:rsidRPr="00BA1CB2">
              <w:rPr>
                <w:lang w:val="ru-RU"/>
              </w:rPr>
              <w:br/>
            </w:r>
            <w:r w:rsidRPr="00BA1C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в тексте фразеологизмы, уметь определять их значение, речевую </w:t>
            </w:r>
            <w:r w:rsidRPr="00BA1CB2">
              <w:rPr>
                <w:lang w:val="ru-RU"/>
              </w:rPr>
              <w:br/>
            </w:r>
            <w:r w:rsidRPr="00BA1C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ситуацию употребления; </w:t>
            </w:r>
            <w:r w:rsidRPr="00BA1CB2">
              <w:rPr>
                <w:lang w:val="ru-RU"/>
              </w:rPr>
              <w:br/>
            </w:r>
            <w:r w:rsidRPr="00BA1C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Выбирать лексические средства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</w:t>
            </w:r>
            <w:proofErr w:type="gramEnd"/>
            <w:r w:rsidRPr="00BA1C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использовать толковые словари; </w:t>
            </w:r>
            <w:r w:rsidRPr="00BA1CB2">
              <w:rPr>
                <w:lang w:val="ru-RU"/>
              </w:rPr>
              <w:br/>
            </w:r>
            <w:r w:rsidRPr="00BA1C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Редактировать собственные тексты с опорой на знание норм современного русского литературного языка;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0E42" w:rsidRPr="00BA1CB2" w:rsidRDefault="00C67AF0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BA1C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Практическая работа; </w:t>
            </w:r>
            <w:r w:rsidRPr="00BA1CB2">
              <w:rPr>
                <w:lang w:val="ru-RU"/>
              </w:rPr>
              <w:br/>
            </w:r>
            <w:r w:rsidRPr="00BA1C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Тестирование;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0E42" w:rsidRDefault="00C67AF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</w:t>
            </w:r>
          </w:p>
        </w:tc>
      </w:tr>
      <w:tr w:rsidR="00DF0E42">
        <w:trPr>
          <w:trHeight w:hRule="exact" w:val="399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0E42" w:rsidRDefault="00C67AF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6.6.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0E42" w:rsidRDefault="00C67AF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Лексические словари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0E42" w:rsidRDefault="00C67AF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0E42" w:rsidRDefault="00C67AF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0E42" w:rsidRDefault="00C67AF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0E42" w:rsidRDefault="00DF0E42"/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0E42" w:rsidRPr="00BA1CB2" w:rsidRDefault="00C67AF0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proofErr w:type="gramStart"/>
            <w:r w:rsidRPr="00BA1C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слова с точки зрения их происхождения: исконно русские и заимствованные слова; </w:t>
            </w:r>
            <w:r w:rsidRPr="00BA1CB2">
              <w:rPr>
                <w:lang w:val="ru-RU"/>
              </w:rPr>
              <w:br/>
            </w:r>
            <w:r w:rsidRPr="00BA1C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слова с точки зрения их принадлежности к активному или пассивному запасу: неологизмы, устаревшие слова; </w:t>
            </w:r>
            <w:r w:rsidRPr="00BA1CB2">
              <w:rPr>
                <w:lang w:val="ru-RU"/>
              </w:rPr>
              <w:br/>
            </w:r>
            <w:r w:rsidRPr="00BA1C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историзмы и архаизмы; </w:t>
            </w:r>
            <w:r w:rsidRPr="00BA1CB2">
              <w:rPr>
                <w:lang w:val="ru-RU"/>
              </w:rPr>
              <w:br/>
            </w:r>
            <w:r w:rsidRPr="00BA1C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слова с точки зрения сферы их употребления: общеупотребительные, диалектизмы, термины, профессионализмы, жаргонизмы; </w:t>
            </w:r>
            <w:r w:rsidRPr="00BA1CB2">
              <w:rPr>
                <w:lang w:val="ru-RU"/>
              </w:rPr>
              <w:br/>
            </w:r>
            <w:r w:rsidRPr="00BA1C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стилистическую окраску слова; </w:t>
            </w:r>
            <w:r w:rsidRPr="00BA1CB2">
              <w:rPr>
                <w:lang w:val="ru-RU"/>
              </w:rPr>
              <w:br/>
            </w:r>
            <w:r w:rsidRPr="00BA1C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Распознавать эпитеты, метафоры, олицетворения;</w:t>
            </w:r>
            <w:proofErr w:type="gramEnd"/>
            <w:r w:rsidRPr="00BA1C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gramStart"/>
            <w:r w:rsidRPr="00BA1C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их основное </w:t>
            </w:r>
            <w:r w:rsidRPr="00BA1CB2">
              <w:rPr>
                <w:lang w:val="ru-RU"/>
              </w:rPr>
              <w:br/>
            </w:r>
            <w:r w:rsidRPr="00BA1C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коммуникативное назначение в художественном тексте; </w:t>
            </w:r>
            <w:r w:rsidRPr="00BA1CB2">
              <w:rPr>
                <w:lang w:val="ru-RU"/>
              </w:rPr>
              <w:br/>
            </w:r>
            <w:r w:rsidRPr="00BA1C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основания для сравнения и сравнивать эпитеты, метафоры, олицетворения; Проводить лексический анализ слов; </w:t>
            </w:r>
            <w:r w:rsidRPr="00BA1CB2">
              <w:rPr>
                <w:lang w:val="ru-RU"/>
              </w:rPr>
              <w:br/>
            </w:r>
            <w:r w:rsidRPr="00BA1C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в тексте фразеологизмы, уметь определять их значение, речевую </w:t>
            </w:r>
            <w:r w:rsidRPr="00BA1CB2">
              <w:rPr>
                <w:lang w:val="ru-RU"/>
              </w:rPr>
              <w:br/>
            </w:r>
            <w:r w:rsidRPr="00BA1C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ситуацию употребления; </w:t>
            </w:r>
            <w:r w:rsidRPr="00BA1CB2">
              <w:rPr>
                <w:lang w:val="ru-RU"/>
              </w:rPr>
              <w:br/>
            </w:r>
            <w:r w:rsidRPr="00BA1C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Выбирать лексические средства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</w:t>
            </w:r>
            <w:proofErr w:type="gramEnd"/>
            <w:r w:rsidRPr="00BA1C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использовать толковые словари; </w:t>
            </w:r>
            <w:r w:rsidRPr="00BA1CB2">
              <w:rPr>
                <w:lang w:val="ru-RU"/>
              </w:rPr>
              <w:br/>
            </w:r>
            <w:r w:rsidRPr="00BA1C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Редактировать собственные тексты с опорой на знание норм современного русского литературного языка;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0E42" w:rsidRDefault="00C67AF0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 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0E42" w:rsidRDefault="00C67AF0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электронные словари</w:t>
            </w:r>
          </w:p>
        </w:tc>
      </w:tr>
      <w:tr w:rsidR="00DF0E42">
        <w:trPr>
          <w:trHeight w:hRule="exact" w:val="348"/>
        </w:trPr>
        <w:tc>
          <w:tcPr>
            <w:tcW w:w="3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0E42" w:rsidRDefault="00C67AF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0E42" w:rsidRDefault="00C67AF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</w:t>
            </w:r>
          </w:p>
        </w:tc>
        <w:tc>
          <w:tcPr>
            <w:tcW w:w="116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0E42" w:rsidRDefault="00DF0E42"/>
        </w:tc>
      </w:tr>
      <w:tr w:rsidR="00DF0E42">
        <w:trPr>
          <w:trHeight w:hRule="exact" w:val="328"/>
        </w:trPr>
        <w:tc>
          <w:tcPr>
            <w:tcW w:w="12884" w:type="dxa"/>
            <w:gridSpan w:val="7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0E42" w:rsidRDefault="00C67AF0">
            <w:pPr>
              <w:autoSpaceDE w:val="0"/>
              <w:autoSpaceDN w:val="0"/>
              <w:spacing w:before="78" w:after="0" w:line="230" w:lineRule="auto"/>
              <w:ind w:left="72"/>
            </w:pPr>
            <w:r w:rsidRPr="00BA1CB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Раздел 7. СИСТЕМА ЯЗЫКА: СЛОВООБРАЗОВАНИЕ. КУЛЬТУРА РЕЧИ.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ОРФОГРАФИЯ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0E42" w:rsidRDefault="00DF0E42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0E42" w:rsidRDefault="00DF0E42"/>
        </w:tc>
      </w:tr>
    </w:tbl>
    <w:p w:rsidR="00DF0E42" w:rsidRDefault="00DF0E42">
      <w:pPr>
        <w:autoSpaceDE w:val="0"/>
        <w:autoSpaceDN w:val="0"/>
        <w:spacing w:after="0" w:line="14" w:lineRule="exact"/>
      </w:pPr>
    </w:p>
    <w:p w:rsidR="00DF0E42" w:rsidRDefault="00DF0E42">
      <w:pPr>
        <w:sectPr w:rsidR="00DF0E42">
          <w:pgSz w:w="16840" w:h="11900"/>
          <w:pgMar w:top="284" w:right="640" w:bottom="123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F0E42" w:rsidRDefault="00DF0E4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834"/>
        <w:gridCol w:w="528"/>
        <w:gridCol w:w="1104"/>
        <w:gridCol w:w="1142"/>
        <w:gridCol w:w="804"/>
        <w:gridCol w:w="6004"/>
        <w:gridCol w:w="1236"/>
        <w:gridCol w:w="1382"/>
      </w:tblGrid>
      <w:tr w:rsidR="00DF0E42">
        <w:trPr>
          <w:trHeight w:hRule="exact" w:val="247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0E42" w:rsidRDefault="00C67AF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7.1.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0E42" w:rsidRDefault="00C67AF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Виды морфем.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0E42" w:rsidRDefault="00C67AF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0E42" w:rsidRDefault="00C67AF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0E42" w:rsidRDefault="00C67AF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0E42" w:rsidRDefault="00DF0E42"/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0E42" w:rsidRPr="00BA1CB2" w:rsidRDefault="00C67AF0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proofErr w:type="gramStart"/>
            <w:r w:rsidRPr="00BA1C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BA1CB2">
              <w:rPr>
                <w:lang w:val="ru-RU"/>
              </w:rPr>
              <w:br/>
            </w:r>
            <w:r w:rsidRPr="00BA1C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формообразующие и словообразующие морфемы в слове; выделять производящую основу; </w:t>
            </w:r>
            <w:r w:rsidRPr="00BA1CB2">
              <w:rPr>
                <w:lang w:val="ru-RU"/>
              </w:rPr>
              <w:br/>
            </w:r>
            <w:r w:rsidRPr="00BA1C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способы словообразования (приставочный, суффиксальный, приставочно-суффиксальный, бессуффиксный, сложение, переход из одной части речи в другую); Определять основания для сравнения и сравнивать слова, образованные разными способами; </w:t>
            </w:r>
            <w:r w:rsidRPr="00BA1CB2">
              <w:rPr>
                <w:lang w:val="ru-RU"/>
              </w:rPr>
              <w:br/>
            </w:r>
            <w:r w:rsidRPr="00BA1C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Проводить морфемный и словообразовательный анализ слов; </w:t>
            </w:r>
            <w:r w:rsidRPr="00BA1CB2">
              <w:rPr>
                <w:lang w:val="ru-RU"/>
              </w:rPr>
              <w:br/>
            </w:r>
            <w:r w:rsidRPr="00BA1C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Распознавать изученные орфограммы; проводить орфографический анализ слов; Проводить орфографический анализ сложных и сложносокращённых слов;</w:t>
            </w:r>
            <w:proofErr w:type="gramEnd"/>
            <w:r w:rsidRPr="00BA1C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BA1CB2">
              <w:rPr>
                <w:lang w:val="ru-RU"/>
              </w:rPr>
              <w:br/>
            </w:r>
            <w:r w:rsidRPr="00BA1C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Проводить орфографический анализ слов с корнем </w:t>
            </w:r>
            <w:proofErr w:type="gramStart"/>
            <w:r w:rsidRPr="00BA1C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-к</w:t>
            </w:r>
            <w:proofErr w:type="gramEnd"/>
            <w:r w:rsidRPr="00BA1C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ас- — -кос- с чередо- ванием а // о, слов с приставками пре- и при-;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0E42" w:rsidRDefault="00C67AF0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 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0E42" w:rsidRDefault="00C67AF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DF0E42">
        <w:trPr>
          <w:trHeight w:hRule="exact" w:val="226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0E42" w:rsidRDefault="00C67AF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7.2.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0E42" w:rsidRPr="00BA1CB2" w:rsidRDefault="00C67AF0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BA1C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Основные способы образования слов в русском языке.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0E42" w:rsidRDefault="00C67AF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0E42" w:rsidRDefault="00C67AF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0E42" w:rsidRDefault="00C67AF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0E42" w:rsidRDefault="00DF0E42"/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0E42" w:rsidRPr="00BA1CB2" w:rsidRDefault="00C67AF0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proofErr w:type="gramStart"/>
            <w:r w:rsidRPr="00BA1C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формообразующие и словообразующие морфемы в слове; выделять производящую основу; </w:t>
            </w:r>
            <w:r w:rsidRPr="00BA1CB2">
              <w:rPr>
                <w:lang w:val="ru-RU"/>
              </w:rPr>
              <w:br/>
            </w:r>
            <w:r w:rsidRPr="00BA1C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способы словообразования (приставочный, суффиксальный, приставочно-суффиксальный, бессуффиксный, сложение, переход из одной части речи в другую); Определять основания для сравнения и сравнивать слова, образованные разными способами; </w:t>
            </w:r>
            <w:r w:rsidRPr="00BA1CB2">
              <w:rPr>
                <w:lang w:val="ru-RU"/>
              </w:rPr>
              <w:br/>
            </w:r>
            <w:r w:rsidRPr="00BA1C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Проводить морфемный и словообразовательный анализ слов; </w:t>
            </w:r>
            <w:r w:rsidRPr="00BA1CB2">
              <w:rPr>
                <w:lang w:val="ru-RU"/>
              </w:rPr>
              <w:br/>
            </w:r>
            <w:r w:rsidRPr="00BA1C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Распознавать изученные орфограммы; проводить орфографический анализ слов; Проводить орфографический анализ сложных и сложносокращённых слов;</w:t>
            </w:r>
            <w:proofErr w:type="gramEnd"/>
            <w:r w:rsidRPr="00BA1C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BA1CB2">
              <w:rPr>
                <w:lang w:val="ru-RU"/>
              </w:rPr>
              <w:br/>
            </w:r>
            <w:r w:rsidRPr="00BA1C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Проводить орфографический анализ слов с корнем </w:t>
            </w:r>
            <w:proofErr w:type="gramStart"/>
            <w:r w:rsidRPr="00BA1C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-к</w:t>
            </w:r>
            <w:proofErr w:type="gramEnd"/>
            <w:r w:rsidRPr="00BA1C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ас- — -кос- с чередо- ванием а // о, слов с приставками пре- и при-;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0E42" w:rsidRPr="00BA1CB2" w:rsidRDefault="00C67AF0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BA1C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</w:t>
            </w:r>
            <w:r w:rsidRPr="00BA1CB2">
              <w:rPr>
                <w:lang w:val="ru-RU"/>
              </w:rPr>
              <w:br/>
            </w:r>
            <w:r w:rsidRPr="00BA1C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BA1CB2">
              <w:rPr>
                <w:lang w:val="ru-RU"/>
              </w:rPr>
              <w:br/>
            </w:r>
            <w:r w:rsidRPr="00BA1C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Зачет; </w:t>
            </w:r>
            <w:r w:rsidRPr="00BA1CB2">
              <w:rPr>
                <w:lang w:val="ru-RU"/>
              </w:rPr>
              <w:br/>
            </w:r>
            <w:r w:rsidRPr="00BA1C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0E42" w:rsidRDefault="00C67AF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DF0E42">
        <w:trPr>
          <w:trHeight w:hRule="exact" w:val="227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0E42" w:rsidRDefault="00C67AF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7.3.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0E42" w:rsidRPr="00BA1CB2" w:rsidRDefault="00C67AF0">
            <w:pPr>
              <w:autoSpaceDE w:val="0"/>
              <w:autoSpaceDN w:val="0"/>
              <w:spacing w:before="78" w:after="0" w:line="245" w:lineRule="auto"/>
              <w:ind w:right="864"/>
              <w:jc w:val="center"/>
              <w:rPr>
                <w:lang w:val="ru-RU"/>
              </w:rPr>
            </w:pPr>
            <w:r w:rsidRPr="00BA1C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Правописание сложных и сложносокращённых слов.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0E42" w:rsidRDefault="00C67AF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0E42" w:rsidRDefault="00C67AF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0E42" w:rsidRDefault="00C67AF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0E42" w:rsidRDefault="00DF0E42"/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0E42" w:rsidRPr="00BA1CB2" w:rsidRDefault="00C67AF0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proofErr w:type="gramStart"/>
            <w:r w:rsidRPr="00BA1C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формообразующие и словообразующие морфемы в слове; выделять производящую основу; </w:t>
            </w:r>
            <w:r w:rsidRPr="00BA1CB2">
              <w:rPr>
                <w:lang w:val="ru-RU"/>
              </w:rPr>
              <w:br/>
            </w:r>
            <w:r w:rsidRPr="00BA1C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способы словообразования (приставочный, суффиксальный, приставочно-суффиксальный, бессуффиксный, сложение, переход из одной части речи в другую); Определять основания для сравнения и сравнивать слова, образованные разными способами; </w:t>
            </w:r>
            <w:r w:rsidRPr="00BA1CB2">
              <w:rPr>
                <w:lang w:val="ru-RU"/>
              </w:rPr>
              <w:br/>
            </w:r>
            <w:r w:rsidRPr="00BA1C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Проводить морфемный и словообразовательный анализ слов; </w:t>
            </w:r>
            <w:r w:rsidRPr="00BA1CB2">
              <w:rPr>
                <w:lang w:val="ru-RU"/>
              </w:rPr>
              <w:br/>
            </w:r>
            <w:r w:rsidRPr="00BA1C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Распознавать изученные орфограммы; проводить орфографический анализ слов; Проводить орфографический анализ сложных и сложносокращённых слов;</w:t>
            </w:r>
            <w:proofErr w:type="gramEnd"/>
            <w:r w:rsidRPr="00BA1C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BA1CB2">
              <w:rPr>
                <w:lang w:val="ru-RU"/>
              </w:rPr>
              <w:br/>
            </w:r>
            <w:r w:rsidRPr="00BA1C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Проводить орфографический анализ слов с корнем </w:t>
            </w:r>
            <w:proofErr w:type="gramStart"/>
            <w:r w:rsidRPr="00BA1C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-к</w:t>
            </w:r>
            <w:proofErr w:type="gramEnd"/>
            <w:r w:rsidRPr="00BA1C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ас- — -кос- с чередо- ванием а // о, слов с приставками пре- и при-;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0E42" w:rsidRDefault="00C67AF0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 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0E42" w:rsidRDefault="00C67AF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</w:t>
            </w:r>
          </w:p>
        </w:tc>
      </w:tr>
      <w:tr w:rsidR="00DF0E42">
        <w:trPr>
          <w:trHeight w:hRule="exact" w:val="348"/>
        </w:trPr>
        <w:tc>
          <w:tcPr>
            <w:tcW w:w="3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0E42" w:rsidRDefault="00C67AF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0E42" w:rsidRDefault="00C67AF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</w:t>
            </w:r>
          </w:p>
        </w:tc>
        <w:tc>
          <w:tcPr>
            <w:tcW w:w="116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0E42" w:rsidRDefault="00DF0E42"/>
        </w:tc>
      </w:tr>
      <w:tr w:rsidR="00DF0E42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0E42" w:rsidRDefault="00C67AF0">
            <w:pPr>
              <w:autoSpaceDE w:val="0"/>
              <w:autoSpaceDN w:val="0"/>
              <w:spacing w:before="78" w:after="0" w:line="230" w:lineRule="auto"/>
              <w:ind w:left="72"/>
            </w:pPr>
            <w:r w:rsidRPr="00BA1CB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Раздел 8. СИСТЕМА ЯЗЫКА: МОРФОЛОГИЯ. КУЛЬТУРА РЕЧИ.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ОРФОГРАФИЯ</w:t>
            </w:r>
          </w:p>
        </w:tc>
      </w:tr>
      <w:tr w:rsidR="00DF0E42">
        <w:trPr>
          <w:trHeight w:hRule="exact" w:val="148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0E42" w:rsidRDefault="00C67AF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8.1.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0E42" w:rsidRDefault="00C67AF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Имя существительное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0E42" w:rsidRDefault="00C67AF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0E42" w:rsidRDefault="00C67AF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0E42" w:rsidRDefault="00C67AF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0E42" w:rsidRDefault="00DF0E42"/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0E42" w:rsidRPr="00BA1CB2" w:rsidRDefault="00C67AF0">
            <w:pPr>
              <w:autoSpaceDE w:val="0"/>
              <w:autoSpaceDN w:val="0"/>
              <w:spacing w:before="78" w:after="0" w:line="252" w:lineRule="auto"/>
              <w:ind w:left="72" w:right="432"/>
              <w:rPr>
                <w:lang w:val="ru-RU"/>
              </w:rPr>
            </w:pPr>
            <w:r w:rsidRPr="00BA1C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BA1CB2">
              <w:rPr>
                <w:lang w:val="ru-RU"/>
              </w:rPr>
              <w:br/>
            </w:r>
            <w:r w:rsidRPr="00BA1C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особенности словообразования имён существительных; </w:t>
            </w:r>
            <w:r w:rsidRPr="00BA1CB2">
              <w:rPr>
                <w:lang w:val="ru-RU"/>
              </w:rPr>
              <w:br/>
            </w:r>
            <w:r w:rsidRPr="00BA1C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Проводить орфоэпический анализ имён существительных (выявлять особенности произношения, постановки ударения (в рамках изученного), анализировать особенности словоизменения имён существительных; </w:t>
            </w:r>
            <w:r w:rsidRPr="00BA1CB2">
              <w:rPr>
                <w:lang w:val="ru-RU"/>
              </w:rPr>
              <w:br/>
            </w:r>
            <w:r w:rsidRPr="00BA1C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Соблюдать нормы слитного и дефисного написания пол- и пол</w:t>
            </w:r>
            <w:proofErr w:type="gramStart"/>
            <w:r w:rsidRPr="00BA1C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у-</w:t>
            </w:r>
            <w:proofErr w:type="gramEnd"/>
            <w:r w:rsidRPr="00BA1C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со словами; Проводить морфологический анализ имён существительных;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0E42" w:rsidRPr="00BA1CB2" w:rsidRDefault="00C67AF0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BA1C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</w:t>
            </w:r>
            <w:r w:rsidRPr="00BA1CB2">
              <w:rPr>
                <w:lang w:val="ru-RU"/>
              </w:rPr>
              <w:br/>
            </w:r>
            <w:r w:rsidRPr="00BA1C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BA1CB2">
              <w:rPr>
                <w:lang w:val="ru-RU"/>
              </w:rPr>
              <w:br/>
            </w:r>
            <w:r w:rsidRPr="00BA1C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Устный опрос; 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0E42" w:rsidRDefault="00C67AF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</w:tbl>
    <w:p w:rsidR="00DF0E42" w:rsidRDefault="00DF0E42">
      <w:pPr>
        <w:autoSpaceDE w:val="0"/>
        <w:autoSpaceDN w:val="0"/>
        <w:spacing w:after="0" w:line="14" w:lineRule="exact"/>
      </w:pPr>
    </w:p>
    <w:p w:rsidR="00DF0E42" w:rsidRDefault="00DF0E42">
      <w:pPr>
        <w:sectPr w:rsidR="00DF0E42">
          <w:pgSz w:w="16840" w:h="11900"/>
          <w:pgMar w:top="284" w:right="640" w:bottom="105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F0E42" w:rsidRDefault="00DF0E4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834"/>
        <w:gridCol w:w="528"/>
        <w:gridCol w:w="1104"/>
        <w:gridCol w:w="1142"/>
        <w:gridCol w:w="804"/>
        <w:gridCol w:w="6004"/>
        <w:gridCol w:w="1236"/>
        <w:gridCol w:w="1382"/>
      </w:tblGrid>
      <w:tr w:rsidR="00DF0E42">
        <w:trPr>
          <w:trHeight w:hRule="exact" w:val="18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0E42" w:rsidRDefault="00C67AF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8.2.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0E42" w:rsidRDefault="00C67AF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Имя прилагательное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0E42" w:rsidRDefault="00C67AF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0E42" w:rsidRDefault="00C67AF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0E42" w:rsidRDefault="00C67AF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0E42" w:rsidRDefault="00DF0E42"/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0E42" w:rsidRPr="00BA1CB2" w:rsidRDefault="00C67AF0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BA1C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качественные, относительные и притяжательные имена прилагательные, степени сравнения качественных имён прилагательных; </w:t>
            </w:r>
            <w:r w:rsidRPr="00BA1CB2">
              <w:rPr>
                <w:lang w:val="ru-RU"/>
              </w:rPr>
              <w:br/>
            </w:r>
            <w:r w:rsidRPr="00BA1C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особенности словообразования имён прилагательных; </w:t>
            </w:r>
            <w:r w:rsidRPr="00BA1CB2">
              <w:rPr>
                <w:lang w:val="ru-RU"/>
              </w:rPr>
              <w:br/>
            </w:r>
            <w:r w:rsidRPr="00BA1C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Проводить орфоэпический анализ имён прилагательных, выявлять особенности произношения имён прилагательных, ударения (в рамках изученного); </w:t>
            </w:r>
            <w:r w:rsidRPr="00BA1CB2">
              <w:rPr>
                <w:lang w:val="ru-RU"/>
              </w:rPr>
              <w:br/>
            </w:r>
            <w:r w:rsidRPr="00BA1C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Проводить орфографический анализ имён прилагательных с н и нн, имён </w:t>
            </w:r>
            <w:r w:rsidRPr="00BA1CB2">
              <w:rPr>
                <w:lang w:val="ru-RU"/>
              </w:rPr>
              <w:br/>
            </w:r>
            <w:r w:rsidRPr="00BA1C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прилагательных с суффиксами </w:t>
            </w:r>
            <w:proofErr w:type="gramStart"/>
            <w:r w:rsidRPr="00BA1C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-к</w:t>
            </w:r>
            <w:proofErr w:type="gramEnd"/>
            <w:r w:rsidRPr="00BA1C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 и -ск-, сложных имён прилагательных; </w:t>
            </w:r>
            <w:r w:rsidRPr="00BA1CB2">
              <w:rPr>
                <w:lang w:val="ru-RU"/>
              </w:rPr>
              <w:br/>
            </w:r>
            <w:r w:rsidRPr="00BA1C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Проводить морфологический анализ имён прилагательных;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0E42" w:rsidRPr="00BA1CB2" w:rsidRDefault="00C67AF0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BA1C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</w:t>
            </w:r>
            <w:r w:rsidRPr="00BA1CB2">
              <w:rPr>
                <w:lang w:val="ru-RU"/>
              </w:rPr>
              <w:br/>
            </w:r>
            <w:r w:rsidRPr="00BA1C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BA1CB2">
              <w:rPr>
                <w:lang w:val="ru-RU"/>
              </w:rPr>
              <w:br/>
            </w:r>
            <w:r w:rsidRPr="00BA1C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Практическая </w:t>
            </w:r>
            <w:r w:rsidRPr="00BA1CB2">
              <w:rPr>
                <w:lang w:val="ru-RU"/>
              </w:rPr>
              <w:br/>
            </w:r>
            <w:r w:rsidRPr="00BA1C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BA1CB2">
              <w:rPr>
                <w:lang w:val="ru-RU"/>
              </w:rPr>
              <w:br/>
            </w:r>
            <w:r w:rsidRPr="00BA1C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BA1CB2">
              <w:rPr>
                <w:lang w:val="ru-RU"/>
              </w:rPr>
              <w:br/>
            </w:r>
            <w:r w:rsidRPr="00BA1C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BA1C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BA1C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ценочного </w:t>
            </w:r>
            <w:r w:rsidRPr="00BA1CB2">
              <w:rPr>
                <w:lang w:val="ru-RU"/>
              </w:rPr>
              <w:br/>
            </w:r>
            <w:r w:rsidRPr="00BA1C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0E42" w:rsidRDefault="00C67AF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DF0E42">
        <w:trPr>
          <w:trHeight w:hRule="exact" w:val="303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0E42" w:rsidRDefault="00C67AF0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8.3.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0E42" w:rsidRDefault="00C67AF0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Имя числительное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0E42" w:rsidRDefault="00C67AF0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0E42" w:rsidRDefault="00C67AF0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0E42" w:rsidRDefault="00C67AF0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0E42" w:rsidRDefault="00DF0E42"/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0E42" w:rsidRPr="00BA1CB2" w:rsidRDefault="00C67AF0">
            <w:pPr>
              <w:autoSpaceDE w:val="0"/>
              <w:autoSpaceDN w:val="0"/>
              <w:spacing w:before="80" w:after="0" w:line="254" w:lineRule="auto"/>
              <w:ind w:left="72"/>
              <w:rPr>
                <w:lang w:val="ru-RU"/>
              </w:rPr>
            </w:pPr>
            <w:proofErr w:type="gramStart"/>
            <w:r w:rsidRPr="00BA1C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BA1CB2">
              <w:rPr>
                <w:lang w:val="ru-RU"/>
              </w:rPr>
              <w:br/>
            </w:r>
            <w:r w:rsidRPr="00BA1C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числительные; </w:t>
            </w:r>
            <w:r w:rsidRPr="00BA1CB2">
              <w:rPr>
                <w:lang w:val="ru-RU"/>
              </w:rPr>
              <w:br/>
            </w:r>
            <w:r w:rsidRPr="00BA1C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общее грамматическое значение имени числительного; </w:t>
            </w:r>
            <w:r w:rsidRPr="00BA1CB2">
              <w:rPr>
                <w:lang w:val="ru-RU"/>
              </w:rPr>
              <w:br/>
            </w:r>
            <w:r w:rsidRPr="00BA1C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количественные (целые, дробные, собирательные) и порядковые имена числительные; </w:t>
            </w:r>
            <w:r w:rsidRPr="00BA1CB2">
              <w:rPr>
                <w:lang w:val="ru-RU"/>
              </w:rPr>
              <w:br/>
            </w:r>
            <w:r w:rsidRPr="00BA1C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простые, сложные, составные имена числительные; </w:t>
            </w:r>
            <w:r w:rsidRPr="00BA1CB2">
              <w:rPr>
                <w:lang w:val="ru-RU"/>
              </w:rPr>
              <w:br/>
            </w:r>
            <w:r w:rsidRPr="00BA1C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Склонять числительные и характеризовать особенности склонения, словообразования и синтаксических функций числительных; </w:t>
            </w:r>
            <w:r w:rsidRPr="00BA1CB2">
              <w:rPr>
                <w:lang w:val="ru-RU"/>
              </w:rPr>
              <w:br/>
            </w:r>
            <w:r w:rsidRPr="00BA1C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роль имён числительных в речи, особенности употребления в </w:t>
            </w:r>
            <w:r w:rsidRPr="00BA1CB2">
              <w:rPr>
                <w:lang w:val="ru-RU"/>
              </w:rPr>
              <w:br/>
            </w:r>
            <w:r w:rsidRPr="00BA1C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научных текстах, деловой речи; </w:t>
            </w:r>
            <w:r w:rsidRPr="00BA1CB2">
              <w:rPr>
                <w:lang w:val="ru-RU"/>
              </w:rPr>
              <w:br/>
            </w:r>
            <w:r w:rsidRPr="00BA1C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Анализировать примеры употребления собирательных имён числительных;</w:t>
            </w:r>
            <w:proofErr w:type="gramEnd"/>
            <w:r w:rsidRPr="00BA1C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BA1CB2">
              <w:rPr>
                <w:lang w:val="ru-RU"/>
              </w:rPr>
              <w:br/>
            </w:r>
            <w:r w:rsidRPr="00BA1C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Проводить орфографический анализ имён числительных, в том числе написание ь в именах числительных; написание двойных согласных; слитное, раздельное, дефисное написание числительных; написание окончаний числительных; </w:t>
            </w:r>
            <w:r w:rsidRPr="00BA1CB2">
              <w:rPr>
                <w:lang w:val="ru-RU"/>
              </w:rPr>
              <w:br/>
            </w:r>
            <w:r w:rsidRPr="00BA1C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Проводить морфологический анализ имён числительных;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0E42" w:rsidRPr="00BA1CB2" w:rsidRDefault="00C67AF0">
            <w:pPr>
              <w:autoSpaceDE w:val="0"/>
              <w:autoSpaceDN w:val="0"/>
              <w:spacing w:before="80" w:after="0" w:line="252" w:lineRule="auto"/>
              <w:ind w:left="72" w:right="144"/>
              <w:rPr>
                <w:lang w:val="ru-RU"/>
              </w:rPr>
            </w:pPr>
            <w:r w:rsidRPr="00BA1C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</w:t>
            </w:r>
            <w:r w:rsidRPr="00BA1CB2">
              <w:rPr>
                <w:lang w:val="ru-RU"/>
              </w:rPr>
              <w:br/>
            </w:r>
            <w:r w:rsidRPr="00BA1C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BA1CB2">
              <w:rPr>
                <w:lang w:val="ru-RU"/>
              </w:rPr>
              <w:br/>
            </w:r>
            <w:r w:rsidRPr="00BA1C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Зачет; </w:t>
            </w:r>
            <w:r w:rsidRPr="00BA1CB2">
              <w:rPr>
                <w:lang w:val="ru-RU"/>
              </w:rPr>
              <w:br/>
            </w:r>
            <w:r w:rsidRPr="00BA1C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0E42" w:rsidRDefault="00C67AF0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DF0E42">
        <w:trPr>
          <w:trHeight w:hRule="exact" w:val="284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0E42" w:rsidRDefault="00C67AF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8.4.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0E42" w:rsidRDefault="00C67AF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Местоименение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0E42" w:rsidRDefault="00C67AF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0E42" w:rsidRDefault="00C67AF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0E42" w:rsidRDefault="00C67AF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0E42" w:rsidRDefault="00DF0E42"/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0E42" w:rsidRPr="00BA1CB2" w:rsidRDefault="00C67AF0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BA1C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местоимения; </w:t>
            </w:r>
            <w:r w:rsidRPr="00BA1CB2">
              <w:rPr>
                <w:lang w:val="ru-RU"/>
              </w:rPr>
              <w:br/>
            </w:r>
            <w:r w:rsidRPr="00BA1C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общее грамматическое значение местоимения; </w:t>
            </w:r>
            <w:r w:rsidRPr="00BA1CB2">
              <w:rPr>
                <w:lang w:val="ru-RU"/>
              </w:rPr>
              <w:br/>
            </w:r>
            <w:r w:rsidRPr="00BA1C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разряды местоимений; </w:t>
            </w:r>
            <w:r w:rsidRPr="00BA1CB2">
              <w:rPr>
                <w:lang w:val="ru-RU"/>
              </w:rPr>
              <w:br/>
            </w:r>
            <w:r w:rsidRPr="00BA1C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особенности склонения местоимений, словообразования </w:t>
            </w:r>
            <w:r w:rsidRPr="00BA1CB2">
              <w:rPr>
                <w:lang w:val="ru-RU"/>
              </w:rPr>
              <w:br/>
            </w:r>
            <w:r w:rsidRPr="00BA1C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местоимений, синтаксических функций местоимений, роли в речи; </w:t>
            </w:r>
            <w:r w:rsidRPr="00BA1CB2">
              <w:rPr>
                <w:lang w:val="ru-RU"/>
              </w:rPr>
              <w:br/>
            </w:r>
            <w:r w:rsidRPr="00BA1C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примеры употребления местоимений с точки зрения соответствия требованиям русского речевого этикета; </w:t>
            </w:r>
            <w:r w:rsidRPr="00BA1CB2">
              <w:rPr>
                <w:lang w:val="ru-RU"/>
              </w:rPr>
              <w:br/>
            </w:r>
            <w:r w:rsidRPr="00BA1C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примеры употребления местоимения 3-го лица с точки зрения соответствия смыслу предшествующего текста; </w:t>
            </w:r>
            <w:r w:rsidRPr="00BA1CB2">
              <w:rPr>
                <w:lang w:val="ru-RU"/>
              </w:rPr>
              <w:br/>
            </w:r>
            <w:r w:rsidRPr="00BA1C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Редактировать небольшие тексты, где употребление местоимения приводит к речевой ошибке (устранять двусмысленность, неточность); </w:t>
            </w:r>
            <w:r w:rsidRPr="00BA1CB2">
              <w:rPr>
                <w:lang w:val="ru-RU"/>
              </w:rPr>
              <w:br/>
            </w:r>
            <w:r w:rsidRPr="00BA1C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Проводить орфографический анализ местоимений с не и ни; </w:t>
            </w:r>
            <w:r w:rsidRPr="00BA1CB2">
              <w:rPr>
                <w:lang w:val="ru-RU"/>
              </w:rPr>
              <w:br/>
            </w:r>
            <w:r w:rsidRPr="00BA1C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Анализировать примеры слитного, раздельного и дефисного написания местоимения; Проводить морфологический анализ местоимений;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0E42" w:rsidRPr="00BA1CB2" w:rsidRDefault="00C67AF0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BA1C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</w:t>
            </w:r>
            <w:r w:rsidRPr="00BA1CB2">
              <w:rPr>
                <w:lang w:val="ru-RU"/>
              </w:rPr>
              <w:br/>
            </w:r>
            <w:r w:rsidRPr="00BA1C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BA1CB2">
              <w:rPr>
                <w:lang w:val="ru-RU"/>
              </w:rPr>
              <w:br/>
            </w:r>
            <w:r w:rsidRPr="00BA1C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Практическая работа; </w:t>
            </w:r>
            <w:r w:rsidRPr="00BA1CB2">
              <w:rPr>
                <w:lang w:val="ru-RU"/>
              </w:rPr>
              <w:br/>
            </w:r>
            <w:r w:rsidRPr="00BA1C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Тестирование;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0E42" w:rsidRDefault="00C67AF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DF0E42">
        <w:trPr>
          <w:trHeight w:hRule="exact" w:val="227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0E42" w:rsidRDefault="00C67AF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8.5.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0E42" w:rsidRDefault="00C67AF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Глагол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0E42" w:rsidRDefault="00C67AF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0E42" w:rsidRDefault="00C67AF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0E42" w:rsidRDefault="00C67AF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0E42" w:rsidRDefault="00DF0E42"/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0E42" w:rsidRPr="00BA1CB2" w:rsidRDefault="00C67AF0">
            <w:pPr>
              <w:autoSpaceDE w:val="0"/>
              <w:autoSpaceDN w:val="0"/>
              <w:spacing w:before="78" w:after="0" w:line="254" w:lineRule="auto"/>
              <w:ind w:left="72" w:right="432"/>
              <w:rPr>
                <w:lang w:val="ru-RU"/>
              </w:rPr>
            </w:pPr>
            <w:proofErr w:type="gramStart"/>
            <w:r w:rsidRPr="00BA1C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</w:t>
            </w:r>
            <w:r w:rsidRPr="00BA1CB2">
              <w:rPr>
                <w:lang w:val="ru-RU"/>
              </w:rPr>
              <w:br/>
            </w:r>
            <w:r w:rsidRPr="00BA1C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безличные и личные глаголы; </w:t>
            </w:r>
            <w:r w:rsidRPr="00BA1CB2">
              <w:rPr>
                <w:lang w:val="ru-RU"/>
              </w:rPr>
              <w:br/>
            </w:r>
            <w:r w:rsidRPr="00BA1C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примеры использования личных глаголов в безличном значении; Проводить орфографический анализ глаголов с ь в формах повелительного наклонения; </w:t>
            </w:r>
            <w:r w:rsidRPr="00BA1CB2">
              <w:rPr>
                <w:lang w:val="ru-RU"/>
              </w:rPr>
              <w:br/>
            </w:r>
            <w:r w:rsidRPr="00BA1C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нормы правописания глаголов с изученными орфограммами; </w:t>
            </w:r>
            <w:r w:rsidRPr="00BA1CB2">
              <w:rPr>
                <w:lang w:val="ru-RU"/>
              </w:rPr>
              <w:br/>
            </w:r>
            <w:r w:rsidRPr="00BA1C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Проводить морфологический анализ глаголов;</w:t>
            </w:r>
            <w:proofErr w:type="gram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0E42" w:rsidRPr="00BA1CB2" w:rsidRDefault="00C67AF0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BA1C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</w:t>
            </w:r>
            <w:r w:rsidRPr="00BA1CB2">
              <w:rPr>
                <w:lang w:val="ru-RU"/>
              </w:rPr>
              <w:br/>
            </w:r>
            <w:r w:rsidRPr="00BA1C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BA1CB2">
              <w:rPr>
                <w:lang w:val="ru-RU"/>
              </w:rPr>
              <w:br/>
            </w:r>
            <w:r w:rsidRPr="00BA1C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Зачет; </w:t>
            </w:r>
            <w:r w:rsidRPr="00BA1CB2">
              <w:rPr>
                <w:lang w:val="ru-RU"/>
              </w:rPr>
              <w:br/>
            </w:r>
            <w:r w:rsidRPr="00BA1C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</w:t>
            </w:r>
            <w:r w:rsidRPr="00BA1CB2">
              <w:rPr>
                <w:lang w:val="ru-RU"/>
              </w:rPr>
              <w:br/>
            </w:r>
            <w:r w:rsidRPr="00BA1C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BA1CB2">
              <w:rPr>
                <w:lang w:val="ru-RU"/>
              </w:rPr>
              <w:br/>
            </w:r>
            <w:r w:rsidRPr="00BA1C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Тестирование; </w:t>
            </w:r>
            <w:r w:rsidRPr="00BA1CB2">
              <w:rPr>
                <w:lang w:val="ru-RU"/>
              </w:rPr>
              <w:br/>
            </w:r>
            <w:r w:rsidRPr="00BA1C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BA1CB2">
              <w:rPr>
                <w:lang w:val="ru-RU"/>
              </w:rPr>
              <w:br/>
            </w:r>
            <w:r w:rsidRPr="00BA1C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BA1C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BA1C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ценочного </w:t>
            </w:r>
            <w:r w:rsidRPr="00BA1CB2">
              <w:rPr>
                <w:lang w:val="ru-RU"/>
              </w:rPr>
              <w:br/>
            </w:r>
            <w:r w:rsidRPr="00BA1C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0E42" w:rsidRDefault="00C67AF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DF0E42">
        <w:trPr>
          <w:trHeight w:hRule="exact" w:val="348"/>
        </w:trPr>
        <w:tc>
          <w:tcPr>
            <w:tcW w:w="3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0E42" w:rsidRDefault="00C67AF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0E42" w:rsidRDefault="00C67AF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99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0E42" w:rsidRDefault="00DF0E42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0E42" w:rsidRDefault="00DF0E42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0E42" w:rsidRDefault="00DF0E42"/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0E42" w:rsidRDefault="00DF0E42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0E42" w:rsidRDefault="00DF0E42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0E42" w:rsidRDefault="00DF0E42"/>
        </w:tc>
      </w:tr>
      <w:tr w:rsidR="00DF0E42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0E42" w:rsidRDefault="00C67AF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9. ПОВТОРЕНИЕ</w:t>
            </w:r>
          </w:p>
        </w:tc>
      </w:tr>
    </w:tbl>
    <w:p w:rsidR="00DF0E42" w:rsidRDefault="00DF0E42">
      <w:pPr>
        <w:autoSpaceDE w:val="0"/>
        <w:autoSpaceDN w:val="0"/>
        <w:spacing w:after="0" w:line="14" w:lineRule="exact"/>
      </w:pPr>
    </w:p>
    <w:p w:rsidR="00DF0E42" w:rsidRDefault="00DF0E42">
      <w:pPr>
        <w:sectPr w:rsidR="00DF0E42">
          <w:pgSz w:w="16840" w:h="11900"/>
          <w:pgMar w:top="284" w:right="640" w:bottom="29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F0E42" w:rsidRDefault="00DF0E4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834"/>
        <w:gridCol w:w="528"/>
        <w:gridCol w:w="1104"/>
        <w:gridCol w:w="1142"/>
        <w:gridCol w:w="804"/>
        <w:gridCol w:w="6004"/>
        <w:gridCol w:w="1236"/>
        <w:gridCol w:w="1382"/>
      </w:tblGrid>
      <w:tr w:rsidR="00DF0E42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0E42" w:rsidRDefault="00C67AF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9.1.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0E42" w:rsidRDefault="00C67AF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Повторение пройденного материала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0E42" w:rsidRDefault="00C67AF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0E42" w:rsidRDefault="00C67AF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0E42" w:rsidRDefault="00C67AF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0E42" w:rsidRDefault="00DF0E42"/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0E42" w:rsidRPr="00BA1CB2" w:rsidRDefault="00C67AF0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BA1C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выполнение морфологического анализа известных частей речи, повторить известные пунктограммы и орфограммы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0E42" w:rsidRDefault="00C67AF0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0E42" w:rsidRDefault="00C67AF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DF0E42">
        <w:trPr>
          <w:trHeight w:hRule="exact" w:val="348"/>
        </w:trPr>
        <w:tc>
          <w:tcPr>
            <w:tcW w:w="3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0E42" w:rsidRDefault="00C67AF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0E42" w:rsidRDefault="00C67AF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6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0E42" w:rsidRDefault="00DF0E42"/>
        </w:tc>
      </w:tr>
      <w:tr w:rsidR="00DF0E42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0E42" w:rsidRDefault="00C67AF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10. ИТОГОВЫЙ КОНТРОЛЬ</w:t>
            </w:r>
          </w:p>
        </w:tc>
      </w:tr>
      <w:tr w:rsidR="00DF0E42">
        <w:trPr>
          <w:trHeight w:hRule="exact" w:val="5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0E42" w:rsidRDefault="00C67AF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10.1.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0E42" w:rsidRDefault="00C67AF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Сочинения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0E42" w:rsidRDefault="00C67AF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0E42" w:rsidRDefault="00C67AF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0E42" w:rsidRDefault="00C67AF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0E42" w:rsidRDefault="00DF0E42"/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0E42" w:rsidRPr="00BA1CB2" w:rsidRDefault="00C67AF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BA1C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самостоятельная работа по созданию текста по заданию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0E42" w:rsidRDefault="00C67AF0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0E42" w:rsidRDefault="00C67AF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</w:t>
            </w:r>
          </w:p>
        </w:tc>
      </w:tr>
      <w:tr w:rsidR="00DF0E42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0E42" w:rsidRDefault="00C67AF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10.2.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0E42" w:rsidRDefault="00C67AF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Изложения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0E42" w:rsidRDefault="00C67AF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0E42" w:rsidRDefault="00C67AF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0E42" w:rsidRDefault="00C67AF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0E42" w:rsidRDefault="00DF0E42"/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0E42" w:rsidRPr="00BA1CB2" w:rsidRDefault="00C67AF0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BA1C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самостоятельная работа по созданию текста по заданию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0E42" w:rsidRDefault="00C67AF0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0E42" w:rsidRDefault="00C67AF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</w:t>
            </w:r>
          </w:p>
        </w:tc>
      </w:tr>
      <w:tr w:rsidR="00DF0E42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0E42" w:rsidRDefault="00C67AF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10.3.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0E42" w:rsidRDefault="00C67AF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Контрольные и проверочные работы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0E42" w:rsidRPr="009D2824" w:rsidRDefault="009D2824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0E42" w:rsidRPr="009D2824" w:rsidRDefault="009D2824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0E42" w:rsidRDefault="00C67AF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0E42" w:rsidRDefault="00DF0E42"/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0E42" w:rsidRDefault="00C67AF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самостоятельная работа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0E42" w:rsidRDefault="00C67AF0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0E42" w:rsidRDefault="00C67AF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</w:t>
            </w:r>
          </w:p>
        </w:tc>
      </w:tr>
      <w:tr w:rsidR="00DF0E42">
        <w:trPr>
          <w:trHeight w:hRule="exact" w:val="348"/>
        </w:trPr>
        <w:tc>
          <w:tcPr>
            <w:tcW w:w="3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0E42" w:rsidRDefault="00C67AF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0E42" w:rsidRPr="009D2824" w:rsidRDefault="009D2824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7</w:t>
            </w:r>
          </w:p>
        </w:tc>
        <w:tc>
          <w:tcPr>
            <w:tcW w:w="116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0E42" w:rsidRDefault="00DF0E42"/>
        </w:tc>
      </w:tr>
      <w:tr w:rsidR="00DF0E42">
        <w:trPr>
          <w:trHeight w:hRule="exact" w:val="520"/>
        </w:trPr>
        <w:tc>
          <w:tcPr>
            <w:tcW w:w="3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0E42" w:rsidRPr="00BA1CB2" w:rsidRDefault="00C67AF0">
            <w:pPr>
              <w:autoSpaceDE w:val="0"/>
              <w:autoSpaceDN w:val="0"/>
              <w:spacing w:before="76" w:after="0" w:line="245" w:lineRule="auto"/>
              <w:ind w:left="72" w:right="720"/>
              <w:rPr>
                <w:lang w:val="ru-RU"/>
              </w:rPr>
            </w:pPr>
            <w:r w:rsidRPr="00BA1C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0E42" w:rsidRDefault="00C67AF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0E42" w:rsidRPr="009D2824" w:rsidRDefault="009D2824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7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0E42" w:rsidRDefault="00C67AF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94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0E42" w:rsidRDefault="00DF0E42"/>
        </w:tc>
      </w:tr>
    </w:tbl>
    <w:p w:rsidR="00DF0E42" w:rsidRDefault="00DF0E42">
      <w:pPr>
        <w:autoSpaceDE w:val="0"/>
        <w:autoSpaceDN w:val="0"/>
        <w:spacing w:after="0" w:line="14" w:lineRule="exact"/>
      </w:pPr>
    </w:p>
    <w:p w:rsidR="00DF0E42" w:rsidRDefault="00DF0E42">
      <w:pPr>
        <w:sectPr w:rsidR="00DF0E42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F0E42" w:rsidRDefault="00DF0E42">
      <w:pPr>
        <w:autoSpaceDE w:val="0"/>
        <w:autoSpaceDN w:val="0"/>
        <w:spacing w:after="78" w:line="220" w:lineRule="exact"/>
      </w:pPr>
    </w:p>
    <w:p w:rsidR="00DF0E42" w:rsidRDefault="00C67AF0" w:rsidP="00BA1CB2">
      <w:pPr>
        <w:autoSpaceDE w:val="0"/>
        <w:autoSpaceDN w:val="0"/>
        <w:spacing w:after="320" w:line="230" w:lineRule="auto"/>
        <w:jc w:val="center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10914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425"/>
        <w:gridCol w:w="3144"/>
        <w:gridCol w:w="734"/>
        <w:gridCol w:w="1225"/>
        <w:gridCol w:w="1275"/>
        <w:gridCol w:w="1418"/>
        <w:gridCol w:w="1392"/>
        <w:gridCol w:w="1301"/>
      </w:tblGrid>
      <w:tr w:rsidR="00CB7DAD" w:rsidRPr="00BA1CB2" w:rsidTr="00215894">
        <w:trPr>
          <w:trHeight w:hRule="exact" w:val="260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7DAD" w:rsidRPr="00BA1CB2" w:rsidRDefault="00CB7DAD" w:rsidP="00BA1CB2">
            <w:pPr>
              <w:pStyle w:val="a9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A1CB2">
              <w:rPr>
                <w:rFonts w:ascii="Times New Roman" w:hAnsi="Times New Roman" w:cs="Times New Roman"/>
                <w:b/>
                <w:sz w:val="21"/>
                <w:szCs w:val="21"/>
              </w:rPr>
              <w:t>№</w:t>
            </w:r>
            <w:r w:rsidRPr="00BA1CB2">
              <w:rPr>
                <w:rFonts w:ascii="Times New Roman" w:hAnsi="Times New Roman" w:cs="Times New Roman"/>
                <w:b/>
                <w:sz w:val="21"/>
                <w:szCs w:val="21"/>
              </w:rPr>
              <w:br/>
              <w:t>п/п</w:t>
            </w:r>
          </w:p>
        </w:tc>
        <w:tc>
          <w:tcPr>
            <w:tcW w:w="3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7DAD" w:rsidRPr="00BA1CB2" w:rsidRDefault="00CB7DAD" w:rsidP="00BA1CB2">
            <w:pPr>
              <w:pStyle w:val="a9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A1CB2">
              <w:rPr>
                <w:rFonts w:ascii="Times New Roman" w:hAnsi="Times New Roman" w:cs="Times New Roman"/>
                <w:b/>
                <w:sz w:val="21"/>
                <w:szCs w:val="21"/>
              </w:rPr>
              <w:t>Тема урока</w:t>
            </w:r>
          </w:p>
        </w:tc>
        <w:tc>
          <w:tcPr>
            <w:tcW w:w="3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B7DAD" w:rsidRPr="00BA1CB2" w:rsidRDefault="00CB7DAD" w:rsidP="00215894">
            <w:pPr>
              <w:pStyle w:val="a9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A1CB2">
              <w:rPr>
                <w:rFonts w:ascii="Times New Roman" w:hAnsi="Times New Roman" w:cs="Times New Roman"/>
                <w:b/>
                <w:sz w:val="21"/>
                <w:szCs w:val="21"/>
              </w:rPr>
              <w:t>Количество часов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7DAD" w:rsidRPr="00BA1CB2" w:rsidRDefault="00CB7DAD" w:rsidP="00BA1CB2">
            <w:pPr>
              <w:pStyle w:val="a9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A1CB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Виды, </w:t>
            </w:r>
            <w:r w:rsidRPr="00BA1CB2">
              <w:rPr>
                <w:rFonts w:ascii="Times New Roman" w:hAnsi="Times New Roman" w:cs="Times New Roman"/>
                <w:b/>
                <w:sz w:val="21"/>
                <w:szCs w:val="21"/>
              </w:rPr>
              <w:br/>
              <w:t xml:space="preserve">формы </w:t>
            </w:r>
            <w:r w:rsidRPr="00BA1CB2">
              <w:rPr>
                <w:rFonts w:ascii="Times New Roman" w:hAnsi="Times New Roman" w:cs="Times New Roman"/>
                <w:b/>
                <w:sz w:val="21"/>
                <w:szCs w:val="21"/>
              </w:rPr>
              <w:br/>
              <w:t>контроля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7DAD" w:rsidRPr="00BA1CB2" w:rsidRDefault="00CB7DAD" w:rsidP="00BA1CB2">
            <w:pPr>
              <w:pStyle w:val="a9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Дата </w:t>
            </w:r>
            <w:r w:rsidRPr="00BA1CB2">
              <w:rPr>
                <w:rFonts w:ascii="Times New Roman" w:hAnsi="Times New Roman" w:cs="Times New Roman"/>
                <w:b/>
                <w:sz w:val="21"/>
                <w:szCs w:val="21"/>
              </w:rPr>
              <w:t>изучения</w:t>
            </w:r>
          </w:p>
        </w:tc>
      </w:tr>
      <w:tr w:rsidR="00503018" w:rsidRPr="00BA1CB2" w:rsidTr="00215894">
        <w:trPr>
          <w:trHeight w:hRule="exact" w:val="575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018" w:rsidRPr="00BA1CB2" w:rsidRDefault="00503018" w:rsidP="00BA1CB2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018" w:rsidRPr="00BA1CB2" w:rsidRDefault="00503018" w:rsidP="00BA1CB2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BA1CB2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A1CB2">
              <w:rPr>
                <w:rFonts w:ascii="Times New Roman" w:hAnsi="Times New Roman" w:cs="Times New Roman"/>
                <w:b/>
                <w:sz w:val="21"/>
                <w:szCs w:val="21"/>
              </w:rPr>
              <w:t>всего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ru-RU"/>
              </w:rPr>
            </w:pPr>
            <w:r w:rsidRPr="00BA1CB2">
              <w:rPr>
                <w:rFonts w:ascii="Times New Roman" w:hAnsi="Times New Roman" w:cs="Times New Roman"/>
                <w:b/>
                <w:sz w:val="21"/>
                <w:szCs w:val="21"/>
              </w:rPr>
              <w:t>Контроль</w:t>
            </w:r>
          </w:p>
          <w:p w:rsidR="00503018" w:rsidRPr="00BA1CB2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A1CB2">
              <w:rPr>
                <w:rFonts w:ascii="Times New Roman" w:hAnsi="Times New Roman" w:cs="Times New Roman"/>
                <w:b/>
                <w:sz w:val="21"/>
                <w:szCs w:val="21"/>
              </w:rPr>
              <w:t>ные работы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ru-RU"/>
              </w:rPr>
            </w:pPr>
            <w:r w:rsidRPr="00BA1CB2">
              <w:rPr>
                <w:rFonts w:ascii="Times New Roman" w:hAnsi="Times New Roman" w:cs="Times New Roman"/>
                <w:b/>
                <w:sz w:val="21"/>
                <w:szCs w:val="21"/>
              </w:rPr>
              <w:t>Практичес</w:t>
            </w:r>
          </w:p>
          <w:p w:rsidR="00503018" w:rsidRPr="00BA1CB2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A1CB2">
              <w:rPr>
                <w:rFonts w:ascii="Times New Roman" w:hAnsi="Times New Roman" w:cs="Times New Roman"/>
                <w:b/>
                <w:sz w:val="21"/>
                <w:szCs w:val="21"/>
              </w:rPr>
              <w:t>кие работы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018" w:rsidRPr="00BA1CB2" w:rsidRDefault="00503018" w:rsidP="00BA1CB2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018" w:rsidRPr="00CB7DAD" w:rsidRDefault="00CB7DAD" w:rsidP="00CB7DAD">
            <w:pPr>
              <w:pStyle w:val="a9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1"/>
                <w:szCs w:val="21"/>
                <w:lang w:val="ru-RU"/>
              </w:rPr>
              <w:t>п</w:t>
            </w:r>
            <w:r w:rsidRPr="00CB7DAD">
              <w:rPr>
                <w:rFonts w:ascii="Times New Roman" w:hAnsi="Times New Roman" w:cs="Times New Roman"/>
                <w:b/>
                <w:sz w:val="21"/>
                <w:szCs w:val="21"/>
                <w:lang w:val="ru-RU"/>
              </w:rPr>
              <w:t>ланируе</w:t>
            </w:r>
            <w:r>
              <w:rPr>
                <w:rFonts w:ascii="Times New Roman" w:hAnsi="Times New Roman" w:cs="Times New Roman"/>
                <w:b/>
                <w:sz w:val="21"/>
                <w:szCs w:val="21"/>
                <w:lang w:val="ru-RU"/>
              </w:rPr>
              <w:t xml:space="preserve"> </w:t>
            </w:r>
            <w:r w:rsidRPr="00CB7DAD">
              <w:rPr>
                <w:rFonts w:ascii="Times New Roman" w:hAnsi="Times New Roman" w:cs="Times New Roman"/>
                <w:b/>
                <w:sz w:val="21"/>
                <w:szCs w:val="21"/>
                <w:lang w:val="ru-RU"/>
              </w:rPr>
              <w:t>мая</w:t>
            </w:r>
            <w:proofErr w:type="gramEnd"/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018" w:rsidRPr="00CB7DAD" w:rsidRDefault="00CB7DAD" w:rsidP="00CB7DAD">
            <w:pPr>
              <w:pStyle w:val="a9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1"/>
                <w:szCs w:val="21"/>
                <w:lang w:val="ru-RU"/>
              </w:rPr>
              <w:t>ф</w:t>
            </w:r>
            <w:r w:rsidRPr="00CB7DAD">
              <w:rPr>
                <w:rFonts w:ascii="Times New Roman" w:hAnsi="Times New Roman" w:cs="Times New Roman"/>
                <w:b/>
                <w:sz w:val="21"/>
                <w:szCs w:val="21"/>
                <w:lang w:val="ru-RU"/>
              </w:rPr>
              <w:t>актичес</w:t>
            </w:r>
            <w:r>
              <w:rPr>
                <w:rFonts w:ascii="Times New Roman" w:hAnsi="Times New Roman" w:cs="Times New Roman"/>
                <w:b/>
                <w:sz w:val="21"/>
                <w:szCs w:val="21"/>
                <w:lang w:val="ru-RU"/>
              </w:rPr>
              <w:t xml:space="preserve"> </w:t>
            </w:r>
            <w:r w:rsidRPr="00CB7DAD">
              <w:rPr>
                <w:rFonts w:ascii="Times New Roman" w:hAnsi="Times New Roman" w:cs="Times New Roman"/>
                <w:b/>
                <w:sz w:val="21"/>
                <w:szCs w:val="21"/>
                <w:lang w:val="ru-RU"/>
              </w:rPr>
              <w:t>кая</w:t>
            </w:r>
            <w:proofErr w:type="gramEnd"/>
          </w:p>
        </w:tc>
      </w:tr>
      <w:tr w:rsidR="00503018" w:rsidRPr="00BA1CB2" w:rsidTr="00215894">
        <w:trPr>
          <w:trHeight w:hRule="exact" w:val="47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BA1CB2" w:rsidRDefault="00503018" w:rsidP="00BA1CB2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BA1CB2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BA1CB2" w:rsidRDefault="00503018" w:rsidP="00BA1CB2">
            <w:pPr>
              <w:pStyle w:val="a9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BA1CB2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Русский язык </w:t>
            </w:r>
            <w:proofErr w:type="gramStart"/>
            <w:r w:rsidRPr="00BA1CB2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—г</w:t>
            </w:r>
            <w:proofErr w:type="gramEnd"/>
            <w:r w:rsidRPr="00BA1CB2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осударственный язык Российской Федерации.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BA1CB2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1CB2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BA1CB2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1CB2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BA1CB2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1CB2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BA1CB2" w:rsidRDefault="00503018" w:rsidP="00503018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BA1CB2">
              <w:rPr>
                <w:rFonts w:ascii="Times New Roman" w:hAnsi="Times New Roman" w:cs="Times New Roman"/>
                <w:sz w:val="21"/>
                <w:szCs w:val="21"/>
              </w:rPr>
              <w:t xml:space="preserve">Устный </w:t>
            </w:r>
            <w:r w:rsidRPr="00BA1CB2">
              <w:rPr>
                <w:rFonts w:ascii="Times New Roman" w:hAnsi="Times New Roman" w:cs="Times New Roman"/>
                <w:sz w:val="21"/>
                <w:szCs w:val="21"/>
              </w:rPr>
              <w:br/>
              <w:t>опрос;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BA1CB2" w:rsidRDefault="00503018" w:rsidP="00BA1CB2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018" w:rsidRPr="00BA1CB2" w:rsidRDefault="00503018" w:rsidP="00BA1CB2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03018" w:rsidRPr="00BA1CB2" w:rsidTr="00215894">
        <w:trPr>
          <w:trHeight w:hRule="exact" w:val="59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BA1CB2" w:rsidRDefault="00503018" w:rsidP="00BA1CB2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BA1CB2">
              <w:rPr>
                <w:rFonts w:ascii="Times New Roman" w:hAnsi="Times New Roman" w:cs="Times New Roman"/>
                <w:sz w:val="21"/>
                <w:szCs w:val="21"/>
              </w:rPr>
              <w:t>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BA1CB2" w:rsidRDefault="00503018" w:rsidP="00BA1CB2">
            <w:pPr>
              <w:pStyle w:val="a9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BA1CB2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Русский язык — язык </w:t>
            </w:r>
            <w:r w:rsidRPr="00BA1CB2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br/>
              <w:t>межнационального общения.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BA1CB2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1CB2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BA1CB2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1CB2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BA1CB2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1CB2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BA1CB2" w:rsidRDefault="00503018" w:rsidP="00503018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BA1CB2">
              <w:rPr>
                <w:rFonts w:ascii="Times New Roman" w:hAnsi="Times New Roman" w:cs="Times New Roman"/>
                <w:sz w:val="21"/>
                <w:szCs w:val="21"/>
              </w:rPr>
              <w:t xml:space="preserve">Устный </w:t>
            </w:r>
            <w:r w:rsidRPr="00BA1CB2">
              <w:rPr>
                <w:rFonts w:ascii="Times New Roman" w:hAnsi="Times New Roman" w:cs="Times New Roman"/>
                <w:sz w:val="21"/>
                <w:szCs w:val="21"/>
              </w:rPr>
              <w:br/>
              <w:t>опрос;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BA1CB2" w:rsidRDefault="00503018" w:rsidP="00BA1CB2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018" w:rsidRPr="00BA1CB2" w:rsidRDefault="00503018" w:rsidP="00BA1CB2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03018" w:rsidRPr="00BA1CB2" w:rsidTr="00215894">
        <w:trPr>
          <w:trHeight w:hRule="exact" w:val="41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BA1CB2" w:rsidRDefault="00503018" w:rsidP="00BA1CB2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BA1CB2">
              <w:rPr>
                <w:rFonts w:ascii="Times New Roman" w:hAnsi="Times New Roman" w:cs="Times New Roman"/>
                <w:sz w:val="21"/>
                <w:szCs w:val="21"/>
              </w:rPr>
              <w:t>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BA1CB2" w:rsidRDefault="00503018" w:rsidP="00BA1CB2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BA1CB2">
              <w:rPr>
                <w:rFonts w:ascii="Times New Roman" w:hAnsi="Times New Roman" w:cs="Times New Roman"/>
                <w:sz w:val="21"/>
                <w:szCs w:val="21"/>
              </w:rPr>
              <w:t>Понятие о литературном языке.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BA1CB2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1CB2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BA1CB2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1CB2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BA1CB2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1CB2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BA1CB2" w:rsidRDefault="00503018" w:rsidP="00503018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BA1CB2">
              <w:rPr>
                <w:rFonts w:ascii="Times New Roman" w:hAnsi="Times New Roman" w:cs="Times New Roman"/>
                <w:sz w:val="21"/>
                <w:szCs w:val="21"/>
              </w:rPr>
              <w:t>Устный опрос;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BA1CB2" w:rsidRDefault="00503018" w:rsidP="00BA1CB2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018" w:rsidRPr="00BA1CB2" w:rsidRDefault="00503018" w:rsidP="00BA1CB2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03018" w:rsidRPr="00BA1CB2" w:rsidTr="00215894">
        <w:trPr>
          <w:trHeight w:hRule="exact" w:val="99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BA1CB2" w:rsidRDefault="00503018" w:rsidP="00BA1CB2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BA1CB2">
              <w:rPr>
                <w:rFonts w:ascii="Times New Roman" w:hAnsi="Times New Roman" w:cs="Times New Roman"/>
                <w:sz w:val="21"/>
                <w:szCs w:val="21"/>
              </w:rPr>
              <w:t>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BA1CB2" w:rsidRDefault="00503018" w:rsidP="00BA1CB2">
            <w:pPr>
              <w:pStyle w:val="a9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BA1CB2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Повторение </w:t>
            </w:r>
            <w:proofErr w:type="gramStart"/>
            <w:r w:rsidRPr="00BA1CB2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изученного</w:t>
            </w:r>
            <w:proofErr w:type="gramEnd"/>
            <w:r w:rsidRPr="00BA1CB2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в 5 классе. Смысловой, </w:t>
            </w:r>
            <w:r w:rsidRPr="00BA1CB2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br/>
              <w:t>речеведческий, языковой анализ текста.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BA1CB2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1CB2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BA1CB2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1CB2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BA1CB2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1CB2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BA1CB2" w:rsidRDefault="00503018" w:rsidP="00503018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BA1CB2">
              <w:rPr>
                <w:rFonts w:ascii="Times New Roman" w:hAnsi="Times New Roman" w:cs="Times New Roman"/>
                <w:sz w:val="21"/>
                <w:szCs w:val="21"/>
              </w:rPr>
              <w:t>Практическая работа;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BA1CB2" w:rsidRDefault="00503018" w:rsidP="00BA1CB2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018" w:rsidRPr="00BA1CB2" w:rsidRDefault="00503018" w:rsidP="00BA1CB2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03018" w:rsidRPr="00BA1CB2" w:rsidTr="00215894">
        <w:trPr>
          <w:trHeight w:hRule="exact" w:val="56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BA1CB2" w:rsidRDefault="00503018" w:rsidP="00BA1CB2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BA1CB2">
              <w:rPr>
                <w:rFonts w:ascii="Times New Roman" w:hAnsi="Times New Roman" w:cs="Times New Roman"/>
                <w:sz w:val="21"/>
                <w:szCs w:val="21"/>
              </w:rPr>
              <w:t>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BA1CB2" w:rsidRDefault="00503018" w:rsidP="00BA1CB2">
            <w:pPr>
              <w:pStyle w:val="a9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BA1CB2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Повторение </w:t>
            </w:r>
            <w:proofErr w:type="gramStart"/>
            <w:r w:rsidRPr="00BA1CB2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изученного</w:t>
            </w:r>
            <w:proofErr w:type="gramEnd"/>
            <w:r w:rsidRPr="00BA1CB2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в 5 классе. Употребление Ь и Ъ.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BA1CB2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1CB2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BA1CB2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1CB2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BA1CB2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1CB2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BA1CB2" w:rsidRDefault="00503018" w:rsidP="00503018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BA1CB2">
              <w:rPr>
                <w:rFonts w:ascii="Times New Roman" w:hAnsi="Times New Roman" w:cs="Times New Roman"/>
                <w:sz w:val="21"/>
                <w:szCs w:val="21"/>
              </w:rPr>
              <w:t>Практическая работа;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BA1CB2" w:rsidRDefault="00503018" w:rsidP="00BA1CB2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018" w:rsidRPr="00BA1CB2" w:rsidRDefault="00503018" w:rsidP="00BA1CB2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03018" w:rsidRPr="00BA1CB2" w:rsidTr="00215894">
        <w:trPr>
          <w:trHeight w:hRule="exact" w:val="56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BA1CB2" w:rsidRDefault="00503018" w:rsidP="00BA1CB2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BA1CB2">
              <w:rPr>
                <w:rFonts w:ascii="Times New Roman" w:hAnsi="Times New Roman" w:cs="Times New Roman"/>
                <w:sz w:val="21"/>
                <w:szCs w:val="21"/>
              </w:rPr>
              <w:t>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BA1CB2" w:rsidRDefault="00503018" w:rsidP="00BA1CB2">
            <w:pPr>
              <w:pStyle w:val="a9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BA1CB2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Повторение </w:t>
            </w:r>
            <w:proofErr w:type="gramStart"/>
            <w:r w:rsidRPr="00BA1CB2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изученного</w:t>
            </w:r>
            <w:proofErr w:type="gramEnd"/>
            <w:r w:rsidRPr="00BA1CB2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в 5 классе. Правописание корней.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BA1CB2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1CB2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BA1CB2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1CB2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BA1CB2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1CB2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BA1CB2" w:rsidRDefault="00503018" w:rsidP="00503018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BA1CB2">
              <w:rPr>
                <w:rFonts w:ascii="Times New Roman" w:hAnsi="Times New Roman" w:cs="Times New Roman"/>
                <w:sz w:val="21"/>
                <w:szCs w:val="21"/>
              </w:rPr>
              <w:t>Практическая работа;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BA1CB2" w:rsidRDefault="00503018" w:rsidP="00BA1CB2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018" w:rsidRPr="00BA1CB2" w:rsidRDefault="00503018" w:rsidP="00BA1CB2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03018" w:rsidRPr="00BA1CB2" w:rsidTr="00215894">
        <w:trPr>
          <w:trHeight w:hRule="exact" w:val="5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BA1CB2" w:rsidRDefault="00503018" w:rsidP="00BA1CB2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BA1CB2">
              <w:rPr>
                <w:rFonts w:ascii="Times New Roman" w:hAnsi="Times New Roman" w:cs="Times New Roman"/>
                <w:sz w:val="21"/>
                <w:szCs w:val="21"/>
              </w:rPr>
              <w:t>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BA1CB2" w:rsidRDefault="00503018" w:rsidP="00BA1CB2">
            <w:pPr>
              <w:pStyle w:val="a9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BA1CB2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Повторение </w:t>
            </w:r>
            <w:proofErr w:type="gramStart"/>
            <w:r w:rsidRPr="00BA1CB2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изученного</w:t>
            </w:r>
            <w:proofErr w:type="gramEnd"/>
            <w:r w:rsidRPr="00BA1CB2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в 5 классе. Правописание 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</w:t>
            </w:r>
            <w:r w:rsidRPr="00BA1CB2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приставок.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BA1CB2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1CB2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BA1CB2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1CB2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BA1CB2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1CB2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BA1CB2" w:rsidRDefault="00503018" w:rsidP="00503018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BA1CB2">
              <w:rPr>
                <w:rFonts w:ascii="Times New Roman" w:hAnsi="Times New Roman" w:cs="Times New Roman"/>
                <w:sz w:val="21"/>
                <w:szCs w:val="21"/>
              </w:rPr>
              <w:t>Практическая работа;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BA1CB2" w:rsidRDefault="00503018" w:rsidP="00BA1CB2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018" w:rsidRPr="00BA1CB2" w:rsidRDefault="00503018" w:rsidP="00BA1CB2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03018" w:rsidRPr="00BA1CB2" w:rsidTr="00215894">
        <w:trPr>
          <w:trHeight w:hRule="exact" w:val="57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BA1CB2" w:rsidRDefault="00503018" w:rsidP="00BA1CB2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BA1CB2">
              <w:rPr>
                <w:rFonts w:ascii="Times New Roman" w:hAnsi="Times New Roman" w:cs="Times New Roman"/>
                <w:sz w:val="21"/>
                <w:szCs w:val="21"/>
              </w:rPr>
              <w:t>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BA1CB2" w:rsidRDefault="00503018" w:rsidP="00BA1CB2">
            <w:pPr>
              <w:pStyle w:val="a9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BA1CB2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Повторение </w:t>
            </w:r>
            <w:proofErr w:type="gramStart"/>
            <w:r w:rsidRPr="00BA1CB2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изученного</w:t>
            </w:r>
            <w:proofErr w:type="gramEnd"/>
            <w:r w:rsidRPr="00BA1CB2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в 5 классе. Правописание суффиксов.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BA1CB2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1CB2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BA1CB2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1CB2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BA1CB2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1CB2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BA1CB2" w:rsidRDefault="00503018" w:rsidP="00503018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BA1CB2">
              <w:rPr>
                <w:rFonts w:ascii="Times New Roman" w:hAnsi="Times New Roman" w:cs="Times New Roman"/>
                <w:sz w:val="21"/>
                <w:szCs w:val="21"/>
              </w:rPr>
              <w:t>Практическая работа;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BA1CB2" w:rsidRDefault="00503018" w:rsidP="00BA1CB2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03018" w:rsidRPr="00BA1CB2" w:rsidRDefault="00503018" w:rsidP="00BA1CB2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03018" w:rsidRPr="009D2824" w:rsidTr="00215894">
        <w:trPr>
          <w:trHeight w:hRule="exact" w:val="1267"/>
        </w:trPr>
        <w:tc>
          <w:tcPr>
            <w:tcW w:w="42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BA1CB2" w:rsidRDefault="00503018" w:rsidP="00BA1CB2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BA1CB2">
              <w:rPr>
                <w:rFonts w:ascii="Times New Roman" w:hAnsi="Times New Roman" w:cs="Times New Roman"/>
                <w:sz w:val="21"/>
                <w:szCs w:val="21"/>
              </w:rPr>
              <w:t>9.</w:t>
            </w:r>
          </w:p>
        </w:tc>
        <w:tc>
          <w:tcPr>
            <w:tcW w:w="314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BA1CB2" w:rsidRDefault="00503018" w:rsidP="00BA1CB2">
            <w:pPr>
              <w:pStyle w:val="a9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BA1CB2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Повторение </w:t>
            </w:r>
            <w:proofErr w:type="gramStart"/>
            <w:r w:rsidRPr="00BA1CB2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изученного</w:t>
            </w:r>
            <w:proofErr w:type="gramEnd"/>
            <w:r w:rsidRPr="00BA1CB2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в 5 классе. Слитное и раздельное написание не с глаголами, </w:t>
            </w:r>
            <w:r w:rsidRPr="00BA1CB2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br/>
              <w:t xml:space="preserve">существительными и </w:t>
            </w:r>
            <w:r w:rsidRPr="00BA1CB2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br/>
              <w:t>прилагательными.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BA1CB2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1CB2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22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BA1CB2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1CB2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BA1CB2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1CB2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BA1CB2" w:rsidRDefault="00503018" w:rsidP="00503018">
            <w:pPr>
              <w:pStyle w:val="a9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BA1CB2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Устный опрос; </w:t>
            </w:r>
            <w:r w:rsidRPr="00BA1CB2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br/>
              <w:t xml:space="preserve">Письменный контроль; </w:t>
            </w:r>
            <w:r w:rsidRPr="00BA1CB2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br/>
              <w:t>Практическая работа;</w:t>
            </w:r>
          </w:p>
        </w:tc>
        <w:tc>
          <w:tcPr>
            <w:tcW w:w="139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BA1CB2" w:rsidRDefault="00503018" w:rsidP="00BA1CB2">
            <w:pPr>
              <w:pStyle w:val="a9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130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018" w:rsidRPr="00BA1CB2" w:rsidRDefault="00503018" w:rsidP="00BA1CB2">
            <w:pPr>
              <w:pStyle w:val="a9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</w:tr>
      <w:tr w:rsidR="00503018" w:rsidRPr="009D2824" w:rsidTr="00215894">
        <w:trPr>
          <w:trHeight w:hRule="exact" w:val="57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9D2824" w:rsidRDefault="00503018" w:rsidP="00BA1CB2">
            <w:pPr>
              <w:pStyle w:val="a9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D2824">
              <w:rPr>
                <w:rFonts w:ascii="Times New Roman" w:hAnsi="Times New Roman" w:cs="Times New Roman"/>
                <w:b/>
                <w:sz w:val="21"/>
                <w:szCs w:val="21"/>
              </w:rPr>
              <w:t>10.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9D2824" w:rsidRDefault="009D2824" w:rsidP="00BA1CB2">
            <w:pPr>
              <w:pStyle w:val="a9"/>
              <w:rPr>
                <w:rFonts w:ascii="Times New Roman" w:hAnsi="Times New Roman" w:cs="Times New Roman"/>
                <w:b/>
                <w:sz w:val="21"/>
                <w:szCs w:val="21"/>
                <w:lang w:val="ru-RU"/>
              </w:rPr>
            </w:pPr>
            <w:r w:rsidRPr="009D2824">
              <w:rPr>
                <w:rFonts w:ascii="Times New Roman" w:hAnsi="Times New Roman" w:cs="Times New Roman"/>
                <w:b/>
                <w:sz w:val="21"/>
                <w:szCs w:val="21"/>
                <w:lang w:val="ru-RU"/>
              </w:rPr>
              <w:t>Входная контрольная работа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9D2824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D2824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9D2824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D2824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9D2824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D2824">
              <w:rPr>
                <w:rFonts w:ascii="Times New Roman" w:hAnsi="Times New Roman" w:cs="Times New Roman"/>
                <w:b/>
                <w:sz w:val="21"/>
                <w:szCs w:val="21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9D2824" w:rsidRDefault="00503018" w:rsidP="00503018">
            <w:pPr>
              <w:pStyle w:val="a9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D2824">
              <w:rPr>
                <w:rFonts w:ascii="Times New Roman" w:hAnsi="Times New Roman" w:cs="Times New Roman"/>
                <w:b/>
                <w:sz w:val="21"/>
                <w:szCs w:val="21"/>
              </w:rPr>
              <w:t>Письменный контроль;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9D2824" w:rsidRDefault="00503018" w:rsidP="00BA1CB2">
            <w:pPr>
              <w:pStyle w:val="a9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018" w:rsidRPr="009D2824" w:rsidRDefault="00503018" w:rsidP="00BA1CB2">
            <w:pPr>
              <w:pStyle w:val="a9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503018" w:rsidRPr="00BA1CB2" w:rsidTr="00215894">
        <w:trPr>
          <w:trHeight w:hRule="exact" w:val="56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BA1CB2" w:rsidRDefault="00503018" w:rsidP="00BA1CB2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BA1CB2">
              <w:rPr>
                <w:rFonts w:ascii="Times New Roman" w:hAnsi="Times New Roman" w:cs="Times New Roman"/>
                <w:sz w:val="21"/>
                <w:szCs w:val="21"/>
              </w:rPr>
              <w:t>11.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BA1CB2" w:rsidRDefault="00503018" w:rsidP="00BA1CB2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BA1CB2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Виды речи. Монолог и </w:t>
            </w:r>
            <w:r w:rsidRPr="00BA1CB2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br/>
              <w:t xml:space="preserve">диалог. </w:t>
            </w:r>
            <w:r w:rsidRPr="00BA1CB2">
              <w:rPr>
                <w:rFonts w:ascii="Times New Roman" w:hAnsi="Times New Roman" w:cs="Times New Roman"/>
                <w:sz w:val="21"/>
                <w:szCs w:val="21"/>
              </w:rPr>
              <w:t>Монолог-описание.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BA1CB2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1CB2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BA1CB2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1CB2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BA1CB2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1CB2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BA1CB2" w:rsidRDefault="00503018" w:rsidP="00503018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BA1CB2">
              <w:rPr>
                <w:rFonts w:ascii="Times New Roman" w:hAnsi="Times New Roman" w:cs="Times New Roman"/>
                <w:sz w:val="21"/>
                <w:szCs w:val="21"/>
              </w:rPr>
              <w:t xml:space="preserve">Устный </w:t>
            </w:r>
            <w:r w:rsidRPr="00BA1CB2">
              <w:rPr>
                <w:rFonts w:ascii="Times New Roman" w:hAnsi="Times New Roman" w:cs="Times New Roman"/>
                <w:sz w:val="21"/>
                <w:szCs w:val="21"/>
              </w:rPr>
              <w:br/>
              <w:t>опрос;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BA1CB2" w:rsidRDefault="00503018" w:rsidP="00BA1CB2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018" w:rsidRPr="00BA1CB2" w:rsidRDefault="00503018" w:rsidP="00BA1CB2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03018" w:rsidRPr="00BA1CB2" w:rsidTr="00215894">
        <w:trPr>
          <w:trHeight w:hRule="exact" w:val="42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BA1CB2" w:rsidRDefault="00503018" w:rsidP="00BA1CB2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BA1CB2">
              <w:rPr>
                <w:rFonts w:ascii="Times New Roman" w:hAnsi="Times New Roman" w:cs="Times New Roman"/>
                <w:sz w:val="21"/>
                <w:szCs w:val="21"/>
              </w:rPr>
              <w:t>12.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BA1CB2" w:rsidRDefault="00503018" w:rsidP="00BA1CB2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BA1CB2">
              <w:rPr>
                <w:rFonts w:ascii="Times New Roman" w:hAnsi="Times New Roman" w:cs="Times New Roman"/>
                <w:sz w:val="21"/>
                <w:szCs w:val="21"/>
              </w:rPr>
              <w:t>Монолог-повествование.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BA1CB2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1CB2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BA1CB2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1CB2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BA1CB2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1CB2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BA1CB2" w:rsidRDefault="00503018" w:rsidP="00503018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BA1CB2">
              <w:rPr>
                <w:rFonts w:ascii="Times New Roman" w:hAnsi="Times New Roman" w:cs="Times New Roman"/>
                <w:sz w:val="21"/>
                <w:szCs w:val="21"/>
              </w:rPr>
              <w:t>Устный опрос;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BA1CB2" w:rsidRDefault="00503018" w:rsidP="00BA1CB2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018" w:rsidRPr="00BA1CB2" w:rsidRDefault="00503018" w:rsidP="00BA1CB2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03018" w:rsidTr="00215894">
        <w:trPr>
          <w:trHeight w:hRule="exact" w:val="28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BA1CB2" w:rsidRDefault="00503018" w:rsidP="00BA1CB2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BA1CB2">
              <w:rPr>
                <w:rFonts w:ascii="Times New Roman" w:hAnsi="Times New Roman" w:cs="Times New Roman"/>
                <w:sz w:val="21"/>
                <w:szCs w:val="21"/>
              </w:rPr>
              <w:t>13.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BA1CB2" w:rsidRDefault="00503018" w:rsidP="00BA1CB2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BA1CB2">
              <w:rPr>
                <w:rFonts w:ascii="Times New Roman" w:hAnsi="Times New Roman" w:cs="Times New Roman"/>
                <w:sz w:val="21"/>
                <w:szCs w:val="21"/>
              </w:rPr>
              <w:t>Монолог-рассуждение.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BA1CB2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1CB2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BA1CB2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1CB2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BA1CB2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1CB2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BA1CB2" w:rsidRDefault="00503018" w:rsidP="00503018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BA1CB2">
              <w:rPr>
                <w:rFonts w:ascii="Times New Roman" w:hAnsi="Times New Roman" w:cs="Times New Roman"/>
                <w:sz w:val="21"/>
                <w:szCs w:val="21"/>
              </w:rPr>
              <w:t>Устный опрос;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BA1CB2" w:rsidRDefault="00503018" w:rsidP="00BA1CB2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018" w:rsidRPr="00BA1CB2" w:rsidRDefault="00503018" w:rsidP="00BA1CB2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03018" w:rsidTr="00215894">
        <w:trPr>
          <w:trHeight w:hRule="exact" w:val="57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BA1CB2" w:rsidRDefault="00503018" w:rsidP="00BA1CB2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BA1CB2">
              <w:rPr>
                <w:rFonts w:ascii="Times New Roman" w:hAnsi="Times New Roman" w:cs="Times New Roman"/>
                <w:sz w:val="21"/>
                <w:szCs w:val="21"/>
              </w:rPr>
              <w:t>14.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BA1CB2" w:rsidRDefault="00503018" w:rsidP="00BA1CB2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BA1CB2">
              <w:rPr>
                <w:rFonts w:ascii="Times New Roman" w:hAnsi="Times New Roman" w:cs="Times New Roman"/>
                <w:sz w:val="21"/>
                <w:szCs w:val="21"/>
              </w:rPr>
              <w:t xml:space="preserve">Сообщение на </w:t>
            </w:r>
            <w:r w:rsidRPr="00BA1CB2">
              <w:rPr>
                <w:rFonts w:ascii="Times New Roman" w:hAnsi="Times New Roman" w:cs="Times New Roman"/>
                <w:sz w:val="21"/>
                <w:szCs w:val="21"/>
              </w:rPr>
              <w:br/>
              <w:t>лингвистическую тему.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BA1CB2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1CB2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BA1CB2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1CB2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BA1CB2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1CB2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BA1CB2" w:rsidRDefault="00503018" w:rsidP="00503018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BA1CB2">
              <w:rPr>
                <w:rFonts w:ascii="Times New Roman" w:hAnsi="Times New Roman" w:cs="Times New Roman"/>
                <w:sz w:val="21"/>
                <w:szCs w:val="21"/>
              </w:rPr>
              <w:t>Практическая работа;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BA1CB2" w:rsidRDefault="00503018" w:rsidP="00BA1CB2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018" w:rsidRPr="00BA1CB2" w:rsidRDefault="00503018" w:rsidP="00BA1CB2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03018" w:rsidTr="00215894">
        <w:trPr>
          <w:trHeight w:hRule="exact" w:val="56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BA1CB2" w:rsidRDefault="00503018" w:rsidP="00BA1CB2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BA1CB2">
              <w:rPr>
                <w:rFonts w:ascii="Times New Roman" w:hAnsi="Times New Roman" w:cs="Times New Roman"/>
                <w:sz w:val="21"/>
                <w:szCs w:val="21"/>
              </w:rPr>
              <w:t>15.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BA1CB2" w:rsidRDefault="00503018" w:rsidP="00BA1CB2">
            <w:pPr>
              <w:pStyle w:val="a9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BA1CB2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Виды диалога: побуждение к действию, обмен мнениями.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BA1CB2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1CB2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BA1CB2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1CB2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BA1CB2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1CB2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BA1CB2" w:rsidRDefault="00503018" w:rsidP="00503018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BA1CB2">
              <w:rPr>
                <w:rFonts w:ascii="Times New Roman" w:hAnsi="Times New Roman" w:cs="Times New Roman"/>
                <w:sz w:val="21"/>
                <w:szCs w:val="21"/>
              </w:rPr>
              <w:t>Практическая работа;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BA1CB2" w:rsidRDefault="00503018" w:rsidP="00BA1CB2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018" w:rsidRPr="00BA1CB2" w:rsidRDefault="00503018" w:rsidP="00BA1CB2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03018" w:rsidTr="00215894">
        <w:trPr>
          <w:trHeight w:hRule="exact" w:val="8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BA1CB2" w:rsidRDefault="00503018" w:rsidP="00BA1CB2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BA1CB2">
              <w:rPr>
                <w:rFonts w:ascii="Times New Roman" w:hAnsi="Times New Roman" w:cs="Times New Roman"/>
                <w:sz w:val="21"/>
                <w:szCs w:val="21"/>
              </w:rPr>
              <w:t>16.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BA1CB2" w:rsidRDefault="00503018" w:rsidP="00BA1CB2">
            <w:pPr>
              <w:pStyle w:val="a9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BA1CB2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Текст, его основные признаки и композиционные особенности. Микротема.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</w:t>
            </w:r>
            <w:r w:rsidRPr="00BA1CB2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Абзац.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BA1CB2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1CB2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BA1CB2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1CB2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BA1CB2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1CB2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BA1CB2" w:rsidRDefault="00503018" w:rsidP="00503018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BA1CB2">
              <w:rPr>
                <w:rFonts w:ascii="Times New Roman" w:hAnsi="Times New Roman" w:cs="Times New Roman"/>
                <w:sz w:val="21"/>
                <w:szCs w:val="21"/>
              </w:rPr>
              <w:t>Практическая работа;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BA1CB2" w:rsidRDefault="00503018" w:rsidP="00BA1CB2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018" w:rsidRPr="00BA1CB2" w:rsidRDefault="00503018" w:rsidP="00BA1CB2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03018" w:rsidTr="00215894">
        <w:trPr>
          <w:trHeight w:hRule="exact" w:val="71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BA1CB2" w:rsidRDefault="00503018" w:rsidP="00BA1CB2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BA1CB2">
              <w:rPr>
                <w:rFonts w:ascii="Times New Roman" w:hAnsi="Times New Roman" w:cs="Times New Roman"/>
                <w:sz w:val="21"/>
                <w:szCs w:val="21"/>
              </w:rPr>
              <w:t>17.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BA1CB2" w:rsidRDefault="00503018" w:rsidP="00BA1CB2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BA1CB2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Способы связи предложений в тексте. </w:t>
            </w:r>
            <w:r w:rsidRPr="00BA1CB2">
              <w:rPr>
                <w:rFonts w:ascii="Times New Roman" w:hAnsi="Times New Roman" w:cs="Times New Roman"/>
                <w:sz w:val="21"/>
                <w:szCs w:val="21"/>
              </w:rPr>
              <w:t>Последовательная и параллельная связь.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BA1CB2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1CB2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BA1CB2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1CB2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BA1CB2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1CB2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BA1CB2" w:rsidRDefault="00503018" w:rsidP="00503018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BA1CB2">
              <w:rPr>
                <w:rFonts w:ascii="Times New Roman" w:hAnsi="Times New Roman" w:cs="Times New Roman"/>
                <w:sz w:val="21"/>
                <w:szCs w:val="21"/>
              </w:rPr>
              <w:t>Практическая работа;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BA1CB2" w:rsidRDefault="00503018" w:rsidP="00BA1CB2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018" w:rsidRPr="00BA1CB2" w:rsidRDefault="00503018" w:rsidP="00BA1CB2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03018" w:rsidTr="00215894">
        <w:trPr>
          <w:trHeight w:hRule="exact" w:val="55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BA1CB2" w:rsidRDefault="00503018" w:rsidP="00BA1CB2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BA1CB2">
              <w:rPr>
                <w:rFonts w:ascii="Times New Roman" w:hAnsi="Times New Roman" w:cs="Times New Roman"/>
                <w:sz w:val="21"/>
                <w:szCs w:val="21"/>
              </w:rPr>
              <w:t>18.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BA1CB2" w:rsidRDefault="00503018" w:rsidP="00BA1CB2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BA1CB2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Способы связи предложений в тексте. </w:t>
            </w:r>
            <w:r w:rsidRPr="00BA1CB2">
              <w:rPr>
                <w:rFonts w:ascii="Times New Roman" w:hAnsi="Times New Roman" w:cs="Times New Roman"/>
                <w:sz w:val="21"/>
                <w:szCs w:val="21"/>
              </w:rPr>
              <w:t>Параллельная связь.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BA1CB2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1CB2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BA1CB2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1CB2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BA1CB2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1CB2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BA1CB2" w:rsidRDefault="00503018" w:rsidP="00503018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BA1CB2">
              <w:rPr>
                <w:rFonts w:ascii="Times New Roman" w:hAnsi="Times New Roman" w:cs="Times New Roman"/>
                <w:sz w:val="21"/>
                <w:szCs w:val="21"/>
              </w:rPr>
              <w:t>Практическая работа;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BA1CB2" w:rsidRDefault="00503018" w:rsidP="00BA1CB2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018" w:rsidRPr="00BA1CB2" w:rsidRDefault="00503018" w:rsidP="00BA1CB2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03018" w:rsidTr="00215894">
        <w:trPr>
          <w:trHeight w:hRule="exact" w:val="57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BA1CB2" w:rsidRDefault="00503018" w:rsidP="00BA1CB2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BA1CB2">
              <w:rPr>
                <w:rFonts w:ascii="Times New Roman" w:hAnsi="Times New Roman" w:cs="Times New Roman"/>
                <w:sz w:val="21"/>
                <w:szCs w:val="21"/>
              </w:rPr>
              <w:t>19.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BA1CB2" w:rsidRDefault="00503018" w:rsidP="00BA1CB2">
            <w:pPr>
              <w:pStyle w:val="a9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BA1CB2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Лексические средства связи предложений в тексте.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BA1CB2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1CB2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BA1CB2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1CB2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BA1CB2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1CB2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BA1CB2" w:rsidRDefault="00503018" w:rsidP="00503018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BA1CB2">
              <w:rPr>
                <w:rFonts w:ascii="Times New Roman" w:hAnsi="Times New Roman" w:cs="Times New Roman"/>
                <w:sz w:val="21"/>
                <w:szCs w:val="21"/>
              </w:rPr>
              <w:t>Практическая работа;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BA1CB2" w:rsidRDefault="00503018" w:rsidP="00BA1CB2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018" w:rsidRPr="00BA1CB2" w:rsidRDefault="00503018" w:rsidP="00BA1CB2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03018" w:rsidTr="00215894">
        <w:trPr>
          <w:trHeight w:hRule="exact" w:val="5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BA1CB2" w:rsidRDefault="00503018" w:rsidP="00BA1CB2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BA1CB2">
              <w:rPr>
                <w:rFonts w:ascii="Times New Roman" w:hAnsi="Times New Roman" w:cs="Times New Roman"/>
                <w:sz w:val="21"/>
                <w:szCs w:val="21"/>
              </w:rPr>
              <w:t>20.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BA1CB2" w:rsidRDefault="00503018" w:rsidP="00BA1CB2">
            <w:pPr>
              <w:pStyle w:val="a9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BA1CB2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Морфологические средства связи предложений в тексте.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BA1CB2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1CB2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BA1CB2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1CB2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BA1CB2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1CB2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BA1CB2" w:rsidRDefault="00503018" w:rsidP="00503018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BA1CB2">
              <w:rPr>
                <w:rFonts w:ascii="Times New Roman" w:hAnsi="Times New Roman" w:cs="Times New Roman"/>
                <w:sz w:val="21"/>
                <w:szCs w:val="21"/>
              </w:rPr>
              <w:t xml:space="preserve">Устный </w:t>
            </w:r>
            <w:r w:rsidRPr="00BA1CB2">
              <w:rPr>
                <w:rFonts w:ascii="Times New Roman" w:hAnsi="Times New Roman" w:cs="Times New Roman"/>
                <w:sz w:val="21"/>
                <w:szCs w:val="21"/>
              </w:rPr>
              <w:br/>
              <w:t>опрос;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BA1CB2" w:rsidRDefault="00503018" w:rsidP="00BA1CB2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018" w:rsidRPr="00BA1CB2" w:rsidRDefault="00503018" w:rsidP="00BA1CB2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03018" w:rsidTr="00215894">
        <w:trPr>
          <w:trHeight w:hRule="exact" w:val="56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BA1CB2" w:rsidRDefault="00503018" w:rsidP="00BA1CB2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BA1CB2">
              <w:rPr>
                <w:rFonts w:ascii="Times New Roman" w:hAnsi="Times New Roman" w:cs="Times New Roman"/>
                <w:sz w:val="21"/>
                <w:szCs w:val="21"/>
              </w:rPr>
              <w:t>21.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BA1CB2" w:rsidRDefault="00503018" w:rsidP="00BA1CB2">
            <w:pPr>
              <w:pStyle w:val="a9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Языковые средства </w:t>
            </w:r>
            <w:r w:rsidRPr="00BA1CB2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выразительности в тексте (в рамках изученного).</w:t>
            </w:r>
            <w:proofErr w:type="gram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BA1CB2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1CB2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BA1CB2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1CB2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BA1CB2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1CB2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BA1CB2" w:rsidRDefault="00503018" w:rsidP="00503018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BA1CB2">
              <w:rPr>
                <w:rFonts w:ascii="Times New Roman" w:hAnsi="Times New Roman" w:cs="Times New Roman"/>
                <w:sz w:val="21"/>
                <w:szCs w:val="21"/>
              </w:rPr>
              <w:t>Практическая работа;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BA1CB2" w:rsidRDefault="00503018" w:rsidP="00BA1CB2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018" w:rsidRPr="00BA1CB2" w:rsidRDefault="00503018" w:rsidP="00BA1CB2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03018" w:rsidTr="00215894">
        <w:trPr>
          <w:trHeight w:hRule="exact" w:val="55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BA1CB2" w:rsidRDefault="00503018" w:rsidP="00BA1CB2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BA1CB2">
              <w:rPr>
                <w:rFonts w:ascii="Times New Roman" w:hAnsi="Times New Roman" w:cs="Times New Roman"/>
                <w:sz w:val="21"/>
                <w:szCs w:val="21"/>
              </w:rPr>
              <w:t>22.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BA1CB2" w:rsidRDefault="00503018" w:rsidP="00BA1CB2">
            <w:pPr>
              <w:pStyle w:val="a9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BA1CB2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Главная и второстепенная информация текста.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BA1CB2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1CB2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BA1CB2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1CB2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BA1CB2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1CB2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BA1CB2" w:rsidRDefault="00503018" w:rsidP="00503018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BA1CB2">
              <w:rPr>
                <w:rFonts w:ascii="Times New Roman" w:hAnsi="Times New Roman" w:cs="Times New Roman"/>
                <w:sz w:val="21"/>
                <w:szCs w:val="21"/>
              </w:rPr>
              <w:t xml:space="preserve">Устный </w:t>
            </w:r>
            <w:r w:rsidRPr="00BA1CB2">
              <w:rPr>
                <w:rFonts w:ascii="Times New Roman" w:hAnsi="Times New Roman" w:cs="Times New Roman"/>
                <w:sz w:val="21"/>
                <w:szCs w:val="21"/>
              </w:rPr>
              <w:br/>
              <w:t>опрос;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BA1CB2" w:rsidRDefault="00503018" w:rsidP="00BA1CB2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018" w:rsidRPr="00BA1CB2" w:rsidRDefault="00503018" w:rsidP="00BA1CB2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03018" w:rsidTr="00215894">
        <w:trPr>
          <w:trHeight w:hRule="exact" w:val="57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BA1CB2" w:rsidRDefault="00503018" w:rsidP="00BA1CB2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BA1CB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23.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BA1CB2" w:rsidRDefault="00503018" w:rsidP="00BA1CB2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BA1CB2">
              <w:rPr>
                <w:rFonts w:ascii="Times New Roman" w:hAnsi="Times New Roman" w:cs="Times New Roman"/>
                <w:sz w:val="21"/>
                <w:szCs w:val="21"/>
              </w:rPr>
              <w:t>Простой план текста.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BA1CB2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1CB2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BA1CB2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1CB2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BA1CB2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1CB2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BA1CB2" w:rsidRDefault="00503018" w:rsidP="00503018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BA1CB2">
              <w:rPr>
                <w:rFonts w:ascii="Times New Roman" w:hAnsi="Times New Roman" w:cs="Times New Roman"/>
                <w:sz w:val="21"/>
                <w:szCs w:val="21"/>
              </w:rPr>
              <w:t>Практическая работа;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BA1CB2" w:rsidRDefault="00503018" w:rsidP="00BA1CB2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018" w:rsidRPr="00BA1CB2" w:rsidRDefault="00503018" w:rsidP="00BA1CB2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03018" w:rsidTr="00215894">
        <w:trPr>
          <w:trHeight w:hRule="exact" w:val="57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BA1CB2" w:rsidRDefault="00503018" w:rsidP="00BA1CB2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BA1CB2">
              <w:rPr>
                <w:rFonts w:ascii="Times New Roman" w:hAnsi="Times New Roman" w:cs="Times New Roman"/>
                <w:sz w:val="21"/>
                <w:szCs w:val="21"/>
              </w:rPr>
              <w:t>24.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BA1CB2" w:rsidRDefault="00503018" w:rsidP="00BA1CB2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BA1CB2">
              <w:rPr>
                <w:rFonts w:ascii="Times New Roman" w:hAnsi="Times New Roman" w:cs="Times New Roman"/>
                <w:sz w:val="21"/>
                <w:szCs w:val="21"/>
              </w:rPr>
              <w:t>Сложный план текста.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BA1CB2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1CB2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BA1CB2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1CB2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BA1CB2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1CB2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BA1CB2" w:rsidRDefault="00503018" w:rsidP="00503018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BA1CB2">
              <w:rPr>
                <w:rFonts w:ascii="Times New Roman" w:hAnsi="Times New Roman" w:cs="Times New Roman"/>
                <w:sz w:val="21"/>
                <w:szCs w:val="21"/>
              </w:rPr>
              <w:t>Практическая работа;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BA1CB2" w:rsidRDefault="00503018" w:rsidP="00BA1CB2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018" w:rsidRPr="00BA1CB2" w:rsidRDefault="00503018" w:rsidP="00BA1CB2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03018" w:rsidTr="00215894">
        <w:trPr>
          <w:trHeight w:hRule="exact" w:val="28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BA1CB2" w:rsidRDefault="00503018" w:rsidP="00BA1CB2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BA1CB2">
              <w:rPr>
                <w:rFonts w:ascii="Times New Roman" w:hAnsi="Times New Roman" w:cs="Times New Roman"/>
                <w:sz w:val="21"/>
                <w:szCs w:val="21"/>
              </w:rPr>
              <w:t>25.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BA1CB2" w:rsidRDefault="00503018" w:rsidP="00BA1CB2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BA1CB2">
              <w:rPr>
                <w:rFonts w:ascii="Times New Roman" w:hAnsi="Times New Roman" w:cs="Times New Roman"/>
                <w:sz w:val="21"/>
                <w:szCs w:val="21"/>
              </w:rPr>
              <w:t>Назывной план текста.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BA1CB2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1CB2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BA1CB2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1CB2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BA1CB2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1CB2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BA1CB2" w:rsidRDefault="00503018" w:rsidP="00503018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BA1CB2">
              <w:rPr>
                <w:rFonts w:ascii="Times New Roman" w:hAnsi="Times New Roman" w:cs="Times New Roman"/>
                <w:sz w:val="21"/>
                <w:szCs w:val="21"/>
              </w:rPr>
              <w:t>Устный опрос;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BA1CB2" w:rsidRDefault="00503018" w:rsidP="00BA1CB2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018" w:rsidRPr="00BA1CB2" w:rsidRDefault="00503018" w:rsidP="00BA1CB2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03018" w:rsidTr="00215894">
        <w:trPr>
          <w:trHeight w:hRule="exact" w:val="5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BA1CB2" w:rsidRDefault="00503018" w:rsidP="00BA1CB2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BA1CB2">
              <w:rPr>
                <w:rFonts w:ascii="Times New Roman" w:hAnsi="Times New Roman" w:cs="Times New Roman"/>
                <w:sz w:val="21"/>
                <w:szCs w:val="21"/>
              </w:rPr>
              <w:t>26.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BA1CB2" w:rsidRDefault="00503018" w:rsidP="00BA1CB2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BA1CB2">
              <w:rPr>
                <w:rFonts w:ascii="Times New Roman" w:hAnsi="Times New Roman" w:cs="Times New Roman"/>
                <w:sz w:val="21"/>
                <w:szCs w:val="21"/>
              </w:rPr>
              <w:t>Вопросный план текста.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BA1CB2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1CB2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BA1CB2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1CB2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BA1CB2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1CB2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BA1CB2" w:rsidRDefault="00503018" w:rsidP="00503018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BA1CB2">
              <w:rPr>
                <w:rFonts w:ascii="Times New Roman" w:hAnsi="Times New Roman" w:cs="Times New Roman"/>
                <w:sz w:val="21"/>
                <w:szCs w:val="21"/>
              </w:rPr>
              <w:t>Практическая работа;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BA1CB2" w:rsidRDefault="00503018" w:rsidP="00BA1CB2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018" w:rsidRPr="00BA1CB2" w:rsidRDefault="00503018" w:rsidP="00BA1CB2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03018" w:rsidTr="00215894">
        <w:trPr>
          <w:trHeight w:hRule="exact" w:val="28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BA1CB2" w:rsidRDefault="00503018" w:rsidP="00BA1CB2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BA1CB2">
              <w:rPr>
                <w:rFonts w:ascii="Times New Roman" w:hAnsi="Times New Roman" w:cs="Times New Roman"/>
                <w:sz w:val="21"/>
                <w:szCs w:val="21"/>
              </w:rPr>
              <w:t>27.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BA1CB2" w:rsidRDefault="00503018" w:rsidP="00BA1CB2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BA1CB2">
              <w:rPr>
                <w:rFonts w:ascii="Times New Roman" w:hAnsi="Times New Roman" w:cs="Times New Roman"/>
                <w:sz w:val="21"/>
                <w:szCs w:val="21"/>
              </w:rPr>
              <w:t>Пересказ текста.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BA1CB2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1CB2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BA1CB2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1CB2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BA1CB2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1CB2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BA1CB2" w:rsidRDefault="00503018" w:rsidP="00503018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BA1CB2">
              <w:rPr>
                <w:rFonts w:ascii="Times New Roman" w:hAnsi="Times New Roman" w:cs="Times New Roman"/>
                <w:sz w:val="21"/>
                <w:szCs w:val="21"/>
              </w:rPr>
              <w:t>Устный опрос;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BA1CB2" w:rsidRDefault="00503018" w:rsidP="00BA1CB2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018" w:rsidRPr="00BA1CB2" w:rsidRDefault="00503018" w:rsidP="00BA1CB2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03018" w:rsidTr="00215894">
        <w:trPr>
          <w:trHeight w:hRule="exact" w:val="28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BA1CB2" w:rsidRDefault="00503018" w:rsidP="00BA1CB2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BA1CB2">
              <w:rPr>
                <w:rFonts w:ascii="Times New Roman" w:hAnsi="Times New Roman" w:cs="Times New Roman"/>
                <w:sz w:val="21"/>
                <w:szCs w:val="21"/>
              </w:rPr>
              <w:t>28.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BA1CB2" w:rsidRDefault="00503018" w:rsidP="00BA1CB2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BA1CB2">
              <w:rPr>
                <w:rFonts w:ascii="Times New Roman" w:hAnsi="Times New Roman" w:cs="Times New Roman"/>
                <w:sz w:val="21"/>
                <w:szCs w:val="21"/>
              </w:rPr>
              <w:t>Описание как тип речи.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BA1CB2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1CB2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BA1CB2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1CB2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BA1CB2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1CB2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BA1CB2" w:rsidRDefault="00503018" w:rsidP="00503018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BA1CB2">
              <w:rPr>
                <w:rFonts w:ascii="Times New Roman" w:hAnsi="Times New Roman" w:cs="Times New Roman"/>
                <w:sz w:val="21"/>
                <w:szCs w:val="21"/>
              </w:rPr>
              <w:t>Устный опрос;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BA1CB2" w:rsidRDefault="00503018" w:rsidP="00BA1CB2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018" w:rsidRPr="00BA1CB2" w:rsidRDefault="00503018" w:rsidP="00BA1CB2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03018" w:rsidTr="00215894">
        <w:trPr>
          <w:trHeight w:hRule="exact" w:val="27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BA1CB2" w:rsidRDefault="00503018" w:rsidP="00BA1CB2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BA1CB2">
              <w:rPr>
                <w:rFonts w:ascii="Times New Roman" w:hAnsi="Times New Roman" w:cs="Times New Roman"/>
                <w:sz w:val="21"/>
                <w:szCs w:val="21"/>
              </w:rPr>
              <w:t>29.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BA1CB2" w:rsidRDefault="00503018" w:rsidP="00BA1CB2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BA1CB2">
              <w:rPr>
                <w:rFonts w:ascii="Times New Roman" w:hAnsi="Times New Roman" w:cs="Times New Roman"/>
                <w:sz w:val="21"/>
                <w:szCs w:val="21"/>
              </w:rPr>
              <w:t>Описание внешности человека.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BA1CB2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1CB2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BA1CB2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1CB2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BA1CB2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1CB2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BA1CB2" w:rsidRDefault="00503018" w:rsidP="00503018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BA1CB2">
              <w:rPr>
                <w:rFonts w:ascii="Times New Roman" w:hAnsi="Times New Roman" w:cs="Times New Roman"/>
                <w:sz w:val="21"/>
                <w:szCs w:val="21"/>
              </w:rPr>
              <w:t>Устный опрос;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BA1CB2" w:rsidRDefault="00503018" w:rsidP="00BA1CB2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018" w:rsidRPr="00BA1CB2" w:rsidRDefault="00503018" w:rsidP="00BA1CB2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03018" w:rsidRPr="003758C8" w:rsidTr="00215894">
        <w:trPr>
          <w:trHeight w:hRule="exact" w:val="86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3758C8" w:rsidRDefault="00503018" w:rsidP="00BA1CB2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3758C8">
              <w:rPr>
                <w:rFonts w:ascii="Times New Roman" w:hAnsi="Times New Roman" w:cs="Times New Roman"/>
                <w:sz w:val="21"/>
                <w:szCs w:val="21"/>
              </w:rPr>
              <w:t>30.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3758C8" w:rsidRDefault="00503018" w:rsidP="00BA1CB2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3758C8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Сочинение, включающее описание внешности </w:t>
            </w:r>
            <w:r w:rsidRPr="003758C8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br/>
              <w:t xml:space="preserve">человека. </w:t>
            </w:r>
            <w:r w:rsidRPr="003758C8">
              <w:rPr>
                <w:rFonts w:ascii="Times New Roman" w:hAnsi="Times New Roman" w:cs="Times New Roman"/>
                <w:sz w:val="21"/>
                <w:szCs w:val="21"/>
              </w:rPr>
              <w:t>Практикум.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3758C8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58C8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3758C8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58C8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3758C8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58C8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3758C8" w:rsidRDefault="00503018" w:rsidP="00503018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3758C8">
              <w:rPr>
                <w:rFonts w:ascii="Times New Roman" w:hAnsi="Times New Roman" w:cs="Times New Roman"/>
                <w:sz w:val="21"/>
                <w:szCs w:val="21"/>
              </w:rPr>
              <w:t>Практическая работа;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3758C8" w:rsidRDefault="00503018" w:rsidP="00BA1CB2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018" w:rsidRPr="003758C8" w:rsidRDefault="00503018" w:rsidP="00BA1CB2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03018" w:rsidTr="00215894">
        <w:trPr>
          <w:trHeight w:hRule="exact" w:val="29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BA1CB2" w:rsidRDefault="00503018" w:rsidP="00BA1CB2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BA1CB2">
              <w:rPr>
                <w:rFonts w:ascii="Times New Roman" w:hAnsi="Times New Roman" w:cs="Times New Roman"/>
                <w:sz w:val="21"/>
                <w:szCs w:val="21"/>
              </w:rPr>
              <w:t>31.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BA1CB2" w:rsidRDefault="00503018" w:rsidP="00BA1CB2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BA1CB2">
              <w:rPr>
                <w:rFonts w:ascii="Times New Roman" w:hAnsi="Times New Roman" w:cs="Times New Roman"/>
                <w:sz w:val="21"/>
                <w:szCs w:val="21"/>
              </w:rPr>
              <w:t>Описание помещения.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BA1CB2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1CB2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BA1CB2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1CB2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BA1CB2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1CB2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BA1CB2" w:rsidRDefault="00503018" w:rsidP="00503018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BA1CB2">
              <w:rPr>
                <w:rFonts w:ascii="Times New Roman" w:hAnsi="Times New Roman" w:cs="Times New Roman"/>
                <w:sz w:val="21"/>
                <w:szCs w:val="21"/>
              </w:rPr>
              <w:t>Устный опрос;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BA1CB2" w:rsidRDefault="00503018" w:rsidP="00BA1CB2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018" w:rsidRPr="00BA1CB2" w:rsidRDefault="00503018" w:rsidP="00BA1CB2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03018" w:rsidRPr="003758C8" w:rsidTr="007E446A">
        <w:trPr>
          <w:trHeight w:hRule="exact" w:val="82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3758C8" w:rsidRDefault="00503018" w:rsidP="00BA1CB2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3758C8">
              <w:rPr>
                <w:rFonts w:ascii="Times New Roman" w:hAnsi="Times New Roman" w:cs="Times New Roman"/>
                <w:sz w:val="21"/>
                <w:szCs w:val="21"/>
              </w:rPr>
              <w:t>32.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3758C8" w:rsidRDefault="00503018" w:rsidP="00BA1CB2">
            <w:pPr>
              <w:pStyle w:val="a9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3758C8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Сочинение, включающее описание помещения. Практикум.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3758C8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58C8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3758C8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58C8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3758C8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58C8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3758C8" w:rsidRDefault="00503018" w:rsidP="00503018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3758C8">
              <w:rPr>
                <w:rFonts w:ascii="Times New Roman" w:hAnsi="Times New Roman" w:cs="Times New Roman"/>
                <w:sz w:val="21"/>
                <w:szCs w:val="21"/>
              </w:rPr>
              <w:t>Практическая работа;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3758C8" w:rsidRDefault="00503018" w:rsidP="00BA1CB2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018" w:rsidRPr="003758C8" w:rsidRDefault="00503018" w:rsidP="00BA1CB2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03018" w:rsidTr="00215894">
        <w:trPr>
          <w:trHeight w:hRule="exact" w:val="27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BA1CB2" w:rsidRDefault="00503018" w:rsidP="00BA1CB2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BA1CB2">
              <w:rPr>
                <w:rFonts w:ascii="Times New Roman" w:hAnsi="Times New Roman" w:cs="Times New Roman"/>
                <w:sz w:val="21"/>
                <w:szCs w:val="21"/>
              </w:rPr>
              <w:t>33.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BA1CB2" w:rsidRDefault="00503018" w:rsidP="00BA1CB2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BA1CB2">
              <w:rPr>
                <w:rFonts w:ascii="Times New Roman" w:hAnsi="Times New Roman" w:cs="Times New Roman"/>
                <w:sz w:val="21"/>
                <w:szCs w:val="21"/>
              </w:rPr>
              <w:t>Описание природы.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BA1CB2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1CB2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BA1CB2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1CB2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BA1CB2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1CB2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BA1CB2" w:rsidRDefault="00503018" w:rsidP="00503018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BA1CB2">
              <w:rPr>
                <w:rFonts w:ascii="Times New Roman" w:hAnsi="Times New Roman" w:cs="Times New Roman"/>
                <w:sz w:val="21"/>
                <w:szCs w:val="21"/>
              </w:rPr>
              <w:t>Устный опрос;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BA1CB2" w:rsidRDefault="00503018" w:rsidP="00BA1CB2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018" w:rsidRPr="00BA1CB2" w:rsidRDefault="00503018" w:rsidP="00BA1CB2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03018" w:rsidRPr="003758C8" w:rsidTr="007E446A">
        <w:trPr>
          <w:trHeight w:hRule="exact" w:val="73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3758C8" w:rsidRDefault="00503018" w:rsidP="00BA1CB2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3758C8">
              <w:rPr>
                <w:rFonts w:ascii="Times New Roman" w:hAnsi="Times New Roman" w:cs="Times New Roman"/>
                <w:sz w:val="21"/>
                <w:szCs w:val="21"/>
              </w:rPr>
              <w:t>34.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3758C8" w:rsidRDefault="00503018" w:rsidP="00BA1CB2">
            <w:pPr>
              <w:pStyle w:val="a9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3758C8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Сочинение, включающее описание природы. </w:t>
            </w:r>
            <w:r w:rsidRPr="003758C8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br/>
              <w:t>Практикум.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3758C8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58C8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3758C8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58C8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3758C8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58C8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3758C8" w:rsidRDefault="00503018" w:rsidP="00503018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3758C8">
              <w:rPr>
                <w:rFonts w:ascii="Times New Roman" w:hAnsi="Times New Roman" w:cs="Times New Roman"/>
                <w:sz w:val="21"/>
                <w:szCs w:val="21"/>
              </w:rPr>
              <w:t>Практическая работа;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3758C8" w:rsidRDefault="00503018" w:rsidP="00BA1CB2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018" w:rsidRPr="003758C8" w:rsidRDefault="00503018" w:rsidP="00BA1CB2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03018" w:rsidTr="00215894">
        <w:trPr>
          <w:trHeight w:hRule="exact" w:val="28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BA1CB2" w:rsidRDefault="00503018" w:rsidP="00BA1CB2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BA1CB2">
              <w:rPr>
                <w:rFonts w:ascii="Times New Roman" w:hAnsi="Times New Roman" w:cs="Times New Roman"/>
                <w:sz w:val="21"/>
                <w:szCs w:val="21"/>
              </w:rPr>
              <w:t>35.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BA1CB2" w:rsidRDefault="00503018" w:rsidP="00BA1CB2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BA1CB2">
              <w:rPr>
                <w:rFonts w:ascii="Times New Roman" w:hAnsi="Times New Roman" w:cs="Times New Roman"/>
                <w:sz w:val="21"/>
                <w:szCs w:val="21"/>
              </w:rPr>
              <w:t>Описание местности.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BA1CB2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1CB2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BA1CB2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1CB2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BA1CB2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1CB2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BA1CB2" w:rsidRDefault="00503018" w:rsidP="00503018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BA1CB2">
              <w:rPr>
                <w:rFonts w:ascii="Times New Roman" w:hAnsi="Times New Roman" w:cs="Times New Roman"/>
                <w:sz w:val="21"/>
                <w:szCs w:val="21"/>
              </w:rPr>
              <w:t>Устный опрос;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BA1CB2" w:rsidRDefault="00503018" w:rsidP="00BA1CB2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018" w:rsidRPr="00BA1CB2" w:rsidRDefault="00503018" w:rsidP="00BA1CB2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03018" w:rsidTr="00215894">
        <w:trPr>
          <w:trHeight w:hRule="exact" w:val="54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BA1CB2" w:rsidRDefault="00503018" w:rsidP="00BA1CB2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BA1CB2">
              <w:rPr>
                <w:rFonts w:ascii="Times New Roman" w:hAnsi="Times New Roman" w:cs="Times New Roman"/>
                <w:sz w:val="21"/>
                <w:szCs w:val="21"/>
              </w:rPr>
              <w:t>36.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BA1CB2" w:rsidRDefault="00503018" w:rsidP="00BA1CB2">
            <w:pPr>
              <w:pStyle w:val="a9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BA1CB2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Сочинение, включающее описание местности. </w:t>
            </w:r>
            <w:r w:rsidRPr="00BA1CB2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br/>
              <w:t>Практикум.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BA1CB2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1CB2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BA1CB2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1CB2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BA1CB2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1CB2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BA1CB2" w:rsidRDefault="00503018" w:rsidP="00503018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BA1CB2">
              <w:rPr>
                <w:rFonts w:ascii="Times New Roman" w:hAnsi="Times New Roman" w:cs="Times New Roman"/>
                <w:sz w:val="21"/>
                <w:szCs w:val="21"/>
              </w:rPr>
              <w:t>Практическая работа;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BA1CB2" w:rsidRDefault="00503018" w:rsidP="00BA1CB2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018" w:rsidRPr="00BA1CB2" w:rsidRDefault="00503018" w:rsidP="00BA1CB2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03018" w:rsidTr="00215894">
        <w:trPr>
          <w:trHeight w:hRule="exact" w:val="29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BA1CB2" w:rsidRDefault="00503018" w:rsidP="00BA1CB2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BA1CB2">
              <w:rPr>
                <w:rFonts w:ascii="Times New Roman" w:hAnsi="Times New Roman" w:cs="Times New Roman"/>
                <w:sz w:val="21"/>
                <w:szCs w:val="21"/>
              </w:rPr>
              <w:t>37.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BA1CB2" w:rsidRDefault="00503018" w:rsidP="00BA1CB2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BA1CB2">
              <w:rPr>
                <w:rFonts w:ascii="Times New Roman" w:hAnsi="Times New Roman" w:cs="Times New Roman"/>
                <w:sz w:val="21"/>
                <w:szCs w:val="21"/>
              </w:rPr>
              <w:t>Описание действий.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BA1CB2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1CB2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BA1CB2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1CB2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BA1CB2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1CB2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BA1CB2" w:rsidRDefault="00503018" w:rsidP="00503018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BA1CB2">
              <w:rPr>
                <w:rFonts w:ascii="Times New Roman" w:hAnsi="Times New Roman" w:cs="Times New Roman"/>
                <w:sz w:val="21"/>
                <w:szCs w:val="21"/>
              </w:rPr>
              <w:t>Устный опрос;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BA1CB2" w:rsidRDefault="00503018" w:rsidP="00BA1CB2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018" w:rsidRPr="00BA1CB2" w:rsidRDefault="00503018" w:rsidP="00BA1CB2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03018" w:rsidRPr="003758C8" w:rsidTr="00215894">
        <w:trPr>
          <w:trHeight w:hRule="exact" w:val="55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3758C8" w:rsidRDefault="00503018" w:rsidP="00BA1CB2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3758C8">
              <w:rPr>
                <w:rFonts w:ascii="Times New Roman" w:hAnsi="Times New Roman" w:cs="Times New Roman"/>
                <w:sz w:val="21"/>
                <w:szCs w:val="21"/>
              </w:rPr>
              <w:t>38.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3758C8" w:rsidRDefault="00503018" w:rsidP="00BA1CB2">
            <w:pPr>
              <w:pStyle w:val="a9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3758C8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Сочинение, включающее описание действий. Практикум.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3758C8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58C8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3758C8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58C8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3758C8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58C8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3758C8" w:rsidRDefault="00503018" w:rsidP="00503018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3758C8">
              <w:rPr>
                <w:rFonts w:ascii="Times New Roman" w:hAnsi="Times New Roman" w:cs="Times New Roman"/>
                <w:sz w:val="21"/>
                <w:szCs w:val="21"/>
              </w:rPr>
              <w:t>Практическая работа;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3758C8" w:rsidRDefault="00503018" w:rsidP="00BA1CB2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018" w:rsidRPr="003758C8" w:rsidRDefault="00503018" w:rsidP="00BA1CB2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03018" w:rsidTr="00215894">
        <w:trPr>
          <w:trHeight w:hRule="exact" w:val="56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BA1CB2" w:rsidRDefault="00503018" w:rsidP="00BA1CB2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BA1CB2">
              <w:rPr>
                <w:rFonts w:ascii="Times New Roman" w:hAnsi="Times New Roman" w:cs="Times New Roman"/>
                <w:sz w:val="21"/>
                <w:szCs w:val="21"/>
              </w:rPr>
              <w:t>39.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BA1CB2" w:rsidRDefault="00503018" w:rsidP="00BA1CB2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BA1CB2">
              <w:rPr>
                <w:rFonts w:ascii="Times New Roman" w:hAnsi="Times New Roman" w:cs="Times New Roman"/>
                <w:sz w:val="21"/>
                <w:szCs w:val="21"/>
              </w:rPr>
              <w:t>Р.р. Сочинение-описание.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BA1CB2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1CB2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BA1CB2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1CB2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BA1CB2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1CB2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BA1CB2" w:rsidRDefault="00503018" w:rsidP="00503018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BA1CB2">
              <w:rPr>
                <w:rFonts w:ascii="Times New Roman" w:hAnsi="Times New Roman" w:cs="Times New Roman"/>
                <w:sz w:val="21"/>
                <w:szCs w:val="21"/>
              </w:rPr>
              <w:t>Письменный контроль;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BA1CB2" w:rsidRDefault="00503018" w:rsidP="00BA1CB2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018" w:rsidRPr="00BA1CB2" w:rsidRDefault="00503018" w:rsidP="00BA1CB2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03018" w:rsidTr="00215894">
        <w:trPr>
          <w:trHeight w:hRule="exact" w:val="57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BA1CB2" w:rsidRDefault="00503018" w:rsidP="00BA1CB2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BA1CB2">
              <w:rPr>
                <w:rFonts w:ascii="Times New Roman" w:hAnsi="Times New Roman" w:cs="Times New Roman"/>
                <w:sz w:val="21"/>
                <w:szCs w:val="21"/>
              </w:rPr>
              <w:t>40.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BA1CB2" w:rsidRDefault="00503018" w:rsidP="00BA1CB2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BA1CB2">
              <w:rPr>
                <w:rFonts w:ascii="Times New Roman" w:hAnsi="Times New Roman" w:cs="Times New Roman"/>
                <w:sz w:val="21"/>
                <w:szCs w:val="21"/>
              </w:rPr>
              <w:t>Особенности официально-делового стиля.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BA1CB2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1CB2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BA1CB2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1CB2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BA1CB2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1CB2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BA1CB2" w:rsidRDefault="00503018" w:rsidP="00503018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BA1CB2">
              <w:rPr>
                <w:rFonts w:ascii="Times New Roman" w:hAnsi="Times New Roman" w:cs="Times New Roman"/>
                <w:sz w:val="21"/>
                <w:szCs w:val="21"/>
              </w:rPr>
              <w:t xml:space="preserve">Устный </w:t>
            </w:r>
            <w:r w:rsidRPr="00BA1CB2">
              <w:rPr>
                <w:rFonts w:ascii="Times New Roman" w:hAnsi="Times New Roman" w:cs="Times New Roman"/>
                <w:sz w:val="21"/>
                <w:szCs w:val="21"/>
              </w:rPr>
              <w:br/>
              <w:t>опрос;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BA1CB2" w:rsidRDefault="00503018" w:rsidP="00BA1CB2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018" w:rsidRPr="00BA1CB2" w:rsidRDefault="00503018" w:rsidP="00BA1CB2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03018" w:rsidTr="00215894">
        <w:trPr>
          <w:trHeight w:hRule="exact" w:val="56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BA1CB2" w:rsidRDefault="00503018" w:rsidP="00BA1CB2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BA1CB2">
              <w:rPr>
                <w:rFonts w:ascii="Times New Roman" w:hAnsi="Times New Roman" w:cs="Times New Roman"/>
                <w:sz w:val="21"/>
                <w:szCs w:val="21"/>
              </w:rPr>
              <w:t>41.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BA1CB2" w:rsidRDefault="00503018" w:rsidP="00BA1CB2">
            <w:pPr>
              <w:pStyle w:val="a9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BA1CB2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Жанры официальн</w:t>
            </w:r>
            <w:proofErr w:type="gramStart"/>
            <w:r w:rsidRPr="00BA1CB2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о-</w:t>
            </w:r>
            <w:proofErr w:type="gramEnd"/>
            <w:r w:rsidRPr="00BA1CB2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br/>
              <w:t>делового стиля. Заявление.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BA1CB2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1CB2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BA1CB2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1CB2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BA1CB2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1CB2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BA1CB2" w:rsidRDefault="00503018" w:rsidP="00503018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BA1CB2">
              <w:rPr>
                <w:rFonts w:ascii="Times New Roman" w:hAnsi="Times New Roman" w:cs="Times New Roman"/>
                <w:sz w:val="21"/>
                <w:szCs w:val="21"/>
              </w:rPr>
              <w:t xml:space="preserve">Устный </w:t>
            </w:r>
            <w:r w:rsidRPr="00BA1CB2">
              <w:rPr>
                <w:rFonts w:ascii="Times New Roman" w:hAnsi="Times New Roman" w:cs="Times New Roman"/>
                <w:sz w:val="21"/>
                <w:szCs w:val="21"/>
              </w:rPr>
              <w:br/>
              <w:t>опрос;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BA1CB2" w:rsidRDefault="00503018" w:rsidP="00BA1CB2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018" w:rsidRPr="00BA1CB2" w:rsidRDefault="00503018" w:rsidP="00BA1CB2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03018" w:rsidTr="00215894">
        <w:trPr>
          <w:trHeight w:hRule="exact" w:val="70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BA1CB2" w:rsidRDefault="00503018" w:rsidP="00BA1CB2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BA1CB2">
              <w:rPr>
                <w:rFonts w:ascii="Times New Roman" w:hAnsi="Times New Roman" w:cs="Times New Roman"/>
                <w:sz w:val="21"/>
                <w:szCs w:val="21"/>
              </w:rPr>
              <w:t>42.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BA1CB2" w:rsidRDefault="00503018" w:rsidP="00BA1CB2">
            <w:pPr>
              <w:pStyle w:val="a9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BA1CB2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Жанры официальн</w:t>
            </w:r>
            <w:proofErr w:type="gramStart"/>
            <w:r w:rsidRPr="00BA1CB2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о-</w:t>
            </w:r>
            <w:proofErr w:type="gramEnd"/>
            <w:r w:rsidRPr="00BA1CB2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br/>
              <w:t>делового стиля. Расписка.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BA1CB2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1CB2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BA1CB2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1CB2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BA1CB2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1CB2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BA1CB2" w:rsidRDefault="00503018" w:rsidP="00503018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BA1CB2">
              <w:rPr>
                <w:rFonts w:ascii="Times New Roman" w:hAnsi="Times New Roman" w:cs="Times New Roman"/>
                <w:sz w:val="21"/>
                <w:szCs w:val="21"/>
              </w:rPr>
              <w:t xml:space="preserve">Устный опрос; </w:t>
            </w:r>
            <w:r w:rsidRPr="00BA1CB2">
              <w:rPr>
                <w:rFonts w:ascii="Times New Roman" w:hAnsi="Times New Roman" w:cs="Times New Roman"/>
                <w:sz w:val="21"/>
                <w:szCs w:val="21"/>
              </w:rPr>
              <w:br/>
              <w:t>Практическая работа;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BA1CB2" w:rsidRDefault="00503018" w:rsidP="00BA1CB2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018" w:rsidRPr="00BA1CB2" w:rsidRDefault="00503018" w:rsidP="00BA1CB2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03018" w:rsidTr="00215894">
        <w:trPr>
          <w:trHeight w:hRule="exact" w:val="71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BA1CB2" w:rsidRDefault="00503018" w:rsidP="00BA1CB2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BA1CB2">
              <w:rPr>
                <w:rFonts w:ascii="Times New Roman" w:hAnsi="Times New Roman" w:cs="Times New Roman"/>
                <w:sz w:val="21"/>
                <w:szCs w:val="21"/>
              </w:rPr>
              <w:t>43.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BA1CB2" w:rsidRDefault="00503018" w:rsidP="00BA1CB2">
            <w:pPr>
              <w:pStyle w:val="a9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BA1CB2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Смысловой анализ текста официально-делового стиля (расписка, заявление).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BA1CB2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1CB2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BA1CB2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1CB2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BA1CB2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1CB2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BA1CB2" w:rsidRDefault="00503018" w:rsidP="00503018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BA1CB2">
              <w:rPr>
                <w:rFonts w:ascii="Times New Roman" w:hAnsi="Times New Roman" w:cs="Times New Roman"/>
                <w:sz w:val="21"/>
                <w:szCs w:val="21"/>
              </w:rPr>
              <w:t xml:space="preserve">Устный опрос; </w:t>
            </w:r>
            <w:r w:rsidRPr="00BA1CB2">
              <w:rPr>
                <w:rFonts w:ascii="Times New Roman" w:hAnsi="Times New Roman" w:cs="Times New Roman"/>
                <w:sz w:val="21"/>
                <w:szCs w:val="21"/>
              </w:rPr>
              <w:br/>
              <w:t>Практическая работа;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BA1CB2" w:rsidRDefault="00503018" w:rsidP="00BA1CB2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018" w:rsidRPr="00BA1CB2" w:rsidRDefault="00503018" w:rsidP="00BA1CB2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03018" w:rsidRPr="00BA1CB2" w:rsidTr="00215894">
        <w:trPr>
          <w:trHeight w:hRule="exact" w:val="82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BA1CB2" w:rsidRDefault="00503018" w:rsidP="00BA1CB2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BA1CB2">
              <w:rPr>
                <w:rFonts w:ascii="Times New Roman" w:hAnsi="Times New Roman" w:cs="Times New Roman"/>
                <w:sz w:val="21"/>
                <w:szCs w:val="21"/>
              </w:rPr>
              <w:t>44.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BA1CB2" w:rsidRDefault="00503018" w:rsidP="00BA1CB2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BA1CB2">
              <w:rPr>
                <w:rFonts w:ascii="Times New Roman" w:hAnsi="Times New Roman" w:cs="Times New Roman"/>
                <w:sz w:val="21"/>
                <w:szCs w:val="21"/>
              </w:rPr>
              <w:t xml:space="preserve"> Особенности научного стиля.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BA1CB2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1CB2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BA1CB2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1CB2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BA1CB2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1CB2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BA1CB2" w:rsidRDefault="00503018" w:rsidP="00503018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BA1CB2">
              <w:rPr>
                <w:rFonts w:ascii="Times New Roman" w:hAnsi="Times New Roman" w:cs="Times New Roman"/>
                <w:sz w:val="21"/>
                <w:szCs w:val="21"/>
              </w:rPr>
              <w:t xml:space="preserve">Устный опрос; </w:t>
            </w:r>
            <w:r w:rsidRPr="00BA1CB2">
              <w:rPr>
                <w:rFonts w:ascii="Times New Roman" w:hAnsi="Times New Roman" w:cs="Times New Roman"/>
                <w:sz w:val="21"/>
                <w:szCs w:val="21"/>
              </w:rPr>
              <w:br/>
              <w:t>Практическая работа;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BA1CB2" w:rsidRDefault="00503018" w:rsidP="00BA1CB2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018" w:rsidRPr="00BA1CB2" w:rsidRDefault="00503018" w:rsidP="00BA1CB2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03018" w:rsidRPr="00BA1CB2" w:rsidTr="00215894">
        <w:trPr>
          <w:trHeight w:hRule="exact" w:val="56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BA1CB2" w:rsidRDefault="00503018" w:rsidP="00BA1CB2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BA1CB2">
              <w:rPr>
                <w:rFonts w:ascii="Times New Roman" w:hAnsi="Times New Roman" w:cs="Times New Roman"/>
                <w:sz w:val="21"/>
                <w:szCs w:val="21"/>
              </w:rPr>
              <w:t>45.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BA1CB2" w:rsidRDefault="00503018" w:rsidP="00BA1CB2">
            <w:pPr>
              <w:pStyle w:val="a9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BA1CB2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Разграничение текстов </w:t>
            </w:r>
            <w:r w:rsidRPr="00BA1CB2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br/>
              <w:t>делового и научного стиля.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BA1CB2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1CB2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BA1CB2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1CB2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BA1CB2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1CB2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BA1CB2" w:rsidRDefault="00503018" w:rsidP="00503018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BA1CB2">
              <w:rPr>
                <w:rFonts w:ascii="Times New Roman" w:hAnsi="Times New Roman" w:cs="Times New Roman"/>
                <w:sz w:val="21"/>
                <w:szCs w:val="21"/>
              </w:rPr>
              <w:t>Практическая работа;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BA1CB2" w:rsidRDefault="00503018" w:rsidP="00BA1CB2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018" w:rsidRPr="00BA1CB2" w:rsidRDefault="00503018" w:rsidP="00BA1CB2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03018" w:rsidRPr="00BA1CB2" w:rsidTr="00215894">
        <w:trPr>
          <w:trHeight w:hRule="exact" w:val="57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BA1CB2" w:rsidRDefault="00503018" w:rsidP="00BA1CB2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BA1CB2">
              <w:rPr>
                <w:rFonts w:ascii="Times New Roman" w:hAnsi="Times New Roman" w:cs="Times New Roman"/>
                <w:sz w:val="21"/>
                <w:szCs w:val="21"/>
              </w:rPr>
              <w:t>46.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BA1CB2" w:rsidRDefault="00503018" w:rsidP="00BA1CB2">
            <w:pPr>
              <w:pStyle w:val="a9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BA1CB2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Жанры научного стиля. Научное сообщение.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BA1CB2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1CB2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BA1CB2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1CB2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BA1CB2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1CB2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BA1CB2" w:rsidRDefault="00503018" w:rsidP="00503018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BA1CB2">
              <w:rPr>
                <w:rFonts w:ascii="Times New Roman" w:hAnsi="Times New Roman" w:cs="Times New Roman"/>
                <w:sz w:val="21"/>
                <w:szCs w:val="21"/>
              </w:rPr>
              <w:t>Практическая работа;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BA1CB2" w:rsidRDefault="00503018" w:rsidP="00BA1CB2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018" w:rsidRPr="00BA1CB2" w:rsidRDefault="00503018" w:rsidP="00BA1CB2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03018" w:rsidRPr="00BA1CB2" w:rsidTr="00215894">
        <w:trPr>
          <w:trHeight w:hRule="exact" w:val="55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BA1CB2" w:rsidRDefault="00503018" w:rsidP="00BA1CB2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BA1CB2">
              <w:rPr>
                <w:rFonts w:ascii="Times New Roman" w:hAnsi="Times New Roman" w:cs="Times New Roman"/>
                <w:sz w:val="21"/>
                <w:szCs w:val="21"/>
              </w:rPr>
              <w:t>47.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BA1CB2" w:rsidRDefault="00503018" w:rsidP="00BA1CB2">
            <w:pPr>
              <w:pStyle w:val="a9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BA1CB2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Научное сообщение на лингвистическую тему.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BA1CB2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1CB2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BA1CB2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1CB2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BA1CB2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1CB2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BA1CB2" w:rsidRDefault="00503018" w:rsidP="00503018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BA1CB2">
              <w:rPr>
                <w:rFonts w:ascii="Times New Roman" w:hAnsi="Times New Roman" w:cs="Times New Roman"/>
                <w:sz w:val="21"/>
                <w:szCs w:val="21"/>
              </w:rPr>
              <w:t>Практическая работа;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BA1CB2" w:rsidRDefault="00503018" w:rsidP="00BA1CB2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018" w:rsidRPr="00BA1CB2" w:rsidRDefault="00503018" w:rsidP="00BA1CB2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03018" w:rsidRPr="00BA1CB2" w:rsidTr="00215894">
        <w:trPr>
          <w:trHeight w:hRule="exact" w:val="99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BA1CB2" w:rsidRDefault="00503018" w:rsidP="00BA1CB2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BA1CB2">
              <w:rPr>
                <w:rFonts w:ascii="Times New Roman" w:hAnsi="Times New Roman" w:cs="Times New Roman"/>
                <w:sz w:val="21"/>
                <w:szCs w:val="21"/>
              </w:rPr>
              <w:t>48.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BA1CB2" w:rsidRDefault="00503018" w:rsidP="00BA1CB2">
            <w:pPr>
              <w:pStyle w:val="a9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BA1CB2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Жанры научного стиля.</w:t>
            </w:r>
          </w:p>
          <w:p w:rsidR="00503018" w:rsidRPr="00BA1CB2" w:rsidRDefault="00503018" w:rsidP="00BA1CB2">
            <w:pPr>
              <w:pStyle w:val="a9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BA1CB2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Словарная статья.</w:t>
            </w:r>
          </w:p>
          <w:p w:rsidR="00503018" w:rsidRPr="00BA1CB2" w:rsidRDefault="00503018" w:rsidP="00BA1CB2">
            <w:pPr>
              <w:pStyle w:val="a9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BA1CB2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Требования к составлению словарной статьи.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BA1CB2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1CB2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BA1CB2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1CB2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BA1CB2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1CB2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BA1CB2" w:rsidRDefault="00503018" w:rsidP="00503018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BA1CB2">
              <w:rPr>
                <w:rFonts w:ascii="Times New Roman" w:hAnsi="Times New Roman" w:cs="Times New Roman"/>
                <w:sz w:val="21"/>
                <w:szCs w:val="21"/>
              </w:rPr>
              <w:t>Практическая работа;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BA1CB2" w:rsidRDefault="00503018" w:rsidP="00BA1CB2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018" w:rsidRPr="00BA1CB2" w:rsidRDefault="00503018" w:rsidP="00BA1CB2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03018" w:rsidRPr="00E74381" w:rsidTr="00215894">
        <w:trPr>
          <w:trHeight w:hRule="exact" w:val="56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E74381" w:rsidRDefault="00503018" w:rsidP="00BA1CB2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E74381">
              <w:rPr>
                <w:rFonts w:ascii="Times New Roman" w:hAnsi="Times New Roman" w:cs="Times New Roman"/>
                <w:sz w:val="21"/>
                <w:szCs w:val="21"/>
              </w:rPr>
              <w:t>49.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E74381" w:rsidRDefault="00503018" w:rsidP="00BA1CB2">
            <w:pPr>
              <w:pStyle w:val="a9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E74381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Создание словарной статьи. Практикум (мини-проект).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E74381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74381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E74381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7438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E74381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7438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E74381" w:rsidRDefault="00503018" w:rsidP="00503018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E74381">
              <w:rPr>
                <w:rFonts w:ascii="Times New Roman" w:hAnsi="Times New Roman" w:cs="Times New Roman"/>
                <w:sz w:val="21"/>
                <w:szCs w:val="21"/>
              </w:rPr>
              <w:t>Практическая работа;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E74381" w:rsidRDefault="00503018" w:rsidP="00BA1CB2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018" w:rsidRPr="00E74381" w:rsidRDefault="00503018" w:rsidP="00BA1CB2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03018" w:rsidRPr="00BA1CB2" w:rsidTr="00215894">
        <w:trPr>
          <w:trHeight w:hRule="exact" w:val="7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BA1CB2" w:rsidRDefault="00503018" w:rsidP="00BA1CB2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BA1CB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50.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BA1CB2" w:rsidRDefault="00503018" w:rsidP="00BA1CB2">
            <w:pPr>
              <w:pStyle w:val="a9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BA1CB2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Смысловой анализ текста научного стиля (научное сообщение).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BA1CB2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1CB2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BA1CB2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1CB2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BA1CB2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1CB2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BA1CB2" w:rsidRDefault="00503018" w:rsidP="00503018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BA1CB2">
              <w:rPr>
                <w:rFonts w:ascii="Times New Roman" w:hAnsi="Times New Roman" w:cs="Times New Roman"/>
                <w:sz w:val="21"/>
                <w:szCs w:val="21"/>
              </w:rPr>
              <w:t>Практическая работа;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BA1CB2" w:rsidRDefault="00503018" w:rsidP="00BA1CB2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018" w:rsidRPr="00BA1CB2" w:rsidRDefault="00503018" w:rsidP="00BA1CB2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03018" w:rsidRPr="00BA1CB2" w:rsidTr="00215894">
        <w:trPr>
          <w:trHeight w:hRule="exact" w:val="57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BA1CB2" w:rsidRDefault="00503018" w:rsidP="00BA1CB2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BA1CB2">
              <w:rPr>
                <w:rFonts w:ascii="Times New Roman" w:hAnsi="Times New Roman" w:cs="Times New Roman"/>
                <w:sz w:val="21"/>
                <w:szCs w:val="21"/>
              </w:rPr>
              <w:t>51.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BA1CB2" w:rsidRDefault="00503018" w:rsidP="00BA1CB2">
            <w:pPr>
              <w:pStyle w:val="a9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BA1CB2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Смысловой анализ текста художественного стиля (рассказ).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BA1CB2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1CB2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BA1CB2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1CB2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BA1CB2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1CB2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BA1CB2" w:rsidRDefault="00503018" w:rsidP="00503018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BA1CB2">
              <w:rPr>
                <w:rFonts w:ascii="Times New Roman" w:hAnsi="Times New Roman" w:cs="Times New Roman"/>
                <w:sz w:val="21"/>
                <w:szCs w:val="21"/>
              </w:rPr>
              <w:t>Практическая работа;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BA1CB2" w:rsidRDefault="00503018" w:rsidP="00BA1CB2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018" w:rsidRPr="00BA1CB2" w:rsidRDefault="00503018" w:rsidP="00BA1CB2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03018" w:rsidRPr="00BA1CB2" w:rsidTr="00215894">
        <w:trPr>
          <w:trHeight w:hRule="exact" w:val="71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BA1CB2" w:rsidRDefault="00503018" w:rsidP="00BA1CB2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BA1CB2">
              <w:rPr>
                <w:rFonts w:ascii="Times New Roman" w:hAnsi="Times New Roman" w:cs="Times New Roman"/>
                <w:sz w:val="21"/>
                <w:szCs w:val="21"/>
              </w:rPr>
              <w:t>52.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23F61" w:rsidRDefault="00503018" w:rsidP="00BA1CB2">
            <w:pPr>
              <w:pStyle w:val="a9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BA1CB2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Лексика ру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сского языка с точки зрения её </w:t>
            </w:r>
            <w:r w:rsidRPr="00BA1CB2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происхождения. </w:t>
            </w:r>
            <w:r w:rsidRPr="00023F61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Исконно русские слова.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BA1CB2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1CB2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BA1CB2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1CB2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BA1CB2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1CB2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BA1CB2" w:rsidRDefault="00503018" w:rsidP="00503018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BA1CB2">
              <w:rPr>
                <w:rFonts w:ascii="Times New Roman" w:hAnsi="Times New Roman" w:cs="Times New Roman"/>
                <w:sz w:val="21"/>
                <w:szCs w:val="21"/>
              </w:rPr>
              <w:t>Практическая работа;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BA1CB2" w:rsidRDefault="00503018" w:rsidP="00BA1CB2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018" w:rsidRPr="00BA1CB2" w:rsidRDefault="00503018" w:rsidP="00BA1CB2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03018" w:rsidRPr="00BA1CB2" w:rsidTr="00215894">
        <w:trPr>
          <w:trHeight w:hRule="exact" w:val="85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BA1CB2" w:rsidRDefault="00503018" w:rsidP="00BA1CB2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BA1CB2">
              <w:rPr>
                <w:rFonts w:ascii="Times New Roman" w:hAnsi="Times New Roman" w:cs="Times New Roman"/>
                <w:sz w:val="21"/>
                <w:szCs w:val="21"/>
              </w:rPr>
              <w:t>53.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BA1CB2" w:rsidRDefault="00503018" w:rsidP="00BA1CB2">
            <w:pPr>
              <w:pStyle w:val="a9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BA1CB2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Лексика ру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сского языка с точки зрения её </w:t>
            </w:r>
            <w:r w:rsidRPr="00BA1CB2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происхождения.</w:t>
            </w:r>
          </w:p>
          <w:p w:rsidR="00503018" w:rsidRPr="00BA1CB2" w:rsidRDefault="00503018" w:rsidP="00BA1CB2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BA1CB2">
              <w:rPr>
                <w:rFonts w:ascii="Times New Roman" w:hAnsi="Times New Roman" w:cs="Times New Roman"/>
                <w:sz w:val="21"/>
                <w:szCs w:val="21"/>
              </w:rPr>
              <w:t>Заимствованные слова.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BA1CB2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1CB2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BA1CB2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1CB2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BA1CB2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1CB2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BA1CB2" w:rsidRDefault="00503018" w:rsidP="00503018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BA1CB2">
              <w:rPr>
                <w:rFonts w:ascii="Times New Roman" w:hAnsi="Times New Roman" w:cs="Times New Roman"/>
                <w:sz w:val="21"/>
                <w:szCs w:val="21"/>
              </w:rPr>
              <w:t>Практическая работа;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BA1CB2" w:rsidRDefault="00503018" w:rsidP="00BA1CB2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018" w:rsidRPr="00BA1CB2" w:rsidRDefault="00503018" w:rsidP="00BA1CB2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03018" w:rsidRPr="00BA1CB2" w:rsidTr="00215894">
        <w:trPr>
          <w:trHeight w:hRule="exact" w:val="99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BA1CB2" w:rsidRDefault="00503018" w:rsidP="00BA1CB2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BA1CB2">
              <w:rPr>
                <w:rFonts w:ascii="Times New Roman" w:hAnsi="Times New Roman" w:cs="Times New Roman"/>
                <w:sz w:val="21"/>
                <w:szCs w:val="21"/>
              </w:rPr>
              <w:t>54.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23F61" w:rsidRDefault="00503018" w:rsidP="00BA1CB2">
            <w:pPr>
              <w:pStyle w:val="a9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BA1CB2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Лексика русск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ого языка с точки зрения </w:t>
            </w:r>
            <w:r w:rsidRPr="00BA1CB2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принадлежности к </w:t>
            </w:r>
            <w:r w:rsidRPr="00BA1CB2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br/>
              <w:t xml:space="preserve">активному и пассивному запасу. </w:t>
            </w:r>
            <w:r w:rsidRPr="00023F61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Устаревшие слова. Историзмы.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BA1CB2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1CB2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BA1CB2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1CB2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BA1CB2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1CB2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BA1CB2" w:rsidRDefault="00503018" w:rsidP="00503018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BA1CB2">
              <w:rPr>
                <w:rFonts w:ascii="Times New Roman" w:hAnsi="Times New Roman" w:cs="Times New Roman"/>
                <w:sz w:val="21"/>
                <w:szCs w:val="21"/>
              </w:rPr>
              <w:t>Практическая работа;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BA1CB2" w:rsidRDefault="00503018" w:rsidP="00BA1CB2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018" w:rsidRPr="00BA1CB2" w:rsidRDefault="00503018" w:rsidP="00BA1CB2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03018" w:rsidRPr="00023F61" w:rsidTr="00215894">
        <w:trPr>
          <w:trHeight w:hRule="exact" w:val="99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23F61" w:rsidRDefault="00503018" w:rsidP="00023F61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</w:rPr>
              <w:t>55.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23F61" w:rsidRDefault="00503018" w:rsidP="00023F61">
            <w:pPr>
              <w:pStyle w:val="a9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Лексика русского языка с точки зрения принадлежности к </w:t>
            </w:r>
            <w:r w:rsidRPr="00023F61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br/>
              <w:t>активному и пассивному запасу. Устаревшие слова. Архаизмы.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023F61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023F61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023F61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23F61" w:rsidRDefault="00503018" w:rsidP="00503018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</w:rPr>
              <w:t>Практическая работа;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23F61" w:rsidRDefault="00503018" w:rsidP="00023F61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018" w:rsidRPr="00023F61" w:rsidRDefault="00503018" w:rsidP="00023F61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03018" w:rsidRPr="00023F61" w:rsidTr="00215894">
        <w:trPr>
          <w:trHeight w:hRule="exact" w:val="99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23F61" w:rsidRDefault="00503018" w:rsidP="00023F61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</w:rPr>
              <w:t>56.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23F61" w:rsidRDefault="00503018" w:rsidP="00023F61">
            <w:pPr>
              <w:pStyle w:val="a9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Лексика русского языка с точки зрения принадлежности к </w:t>
            </w:r>
            <w:r w:rsidRPr="00023F61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br/>
              <w:t>активному и пассивному запасу. Неологизмы.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023F61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023F61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023F61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23F61" w:rsidRDefault="00503018" w:rsidP="00503018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</w:rPr>
              <w:t>Практическая работа;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23F61" w:rsidRDefault="00503018" w:rsidP="00023F61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018" w:rsidRPr="00023F61" w:rsidRDefault="00503018" w:rsidP="00023F61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03018" w:rsidRPr="00023F61" w:rsidTr="00215894">
        <w:trPr>
          <w:trHeight w:hRule="exact" w:val="84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23F61" w:rsidRDefault="00503018" w:rsidP="00023F61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</w:rPr>
              <w:t>57.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23F61" w:rsidRDefault="00503018" w:rsidP="00023F61">
            <w:pPr>
              <w:pStyle w:val="a9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Лексика русского языка с точки зрения сферы употребления.</w:t>
            </w:r>
          </w:p>
          <w:p w:rsidR="00503018" w:rsidRPr="00023F61" w:rsidRDefault="00503018" w:rsidP="00023F61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</w:rPr>
              <w:t>Общеупотребительные слова.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023F61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023F61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023F61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23F61" w:rsidRDefault="00503018" w:rsidP="00503018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</w:rPr>
              <w:t>Практическая работа;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23F61" w:rsidRDefault="00503018" w:rsidP="00023F61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018" w:rsidRPr="00023F61" w:rsidRDefault="00503018" w:rsidP="00023F61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03018" w:rsidRPr="00023F61" w:rsidTr="00215894">
        <w:trPr>
          <w:trHeight w:hRule="exact" w:val="56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23F61" w:rsidRDefault="00503018" w:rsidP="00023F61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</w:rPr>
              <w:t>58.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23F61" w:rsidRDefault="00503018" w:rsidP="00023F61">
            <w:pPr>
              <w:pStyle w:val="a9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Слова ограниченной сферы употребления. Диалектизмы.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023F61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023F61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023F61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23F61" w:rsidRDefault="00503018" w:rsidP="00503018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</w:rPr>
              <w:t>Практическая работа;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23F61" w:rsidRDefault="00503018" w:rsidP="00023F61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018" w:rsidRPr="00023F61" w:rsidRDefault="00503018" w:rsidP="00023F61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03018" w:rsidRPr="00023F61" w:rsidTr="00215894">
        <w:trPr>
          <w:trHeight w:hRule="exact" w:val="71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23F61" w:rsidRDefault="00503018" w:rsidP="00023F61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</w:rPr>
              <w:t>59.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23F61" w:rsidRDefault="00503018" w:rsidP="00023F61">
            <w:pPr>
              <w:pStyle w:val="a9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Слова ограниченной сферы употребления.</w:t>
            </w:r>
          </w:p>
          <w:p w:rsidR="00503018" w:rsidRPr="00023F61" w:rsidRDefault="00503018" w:rsidP="00023F61">
            <w:pPr>
              <w:pStyle w:val="a9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Профессионализмы.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023F61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023F61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023F61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23F61" w:rsidRDefault="00503018" w:rsidP="00503018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</w:rPr>
              <w:t>Практическая работа;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23F61" w:rsidRDefault="00503018" w:rsidP="00023F61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018" w:rsidRPr="00023F61" w:rsidRDefault="00503018" w:rsidP="00023F61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03018" w:rsidRPr="00023F61" w:rsidTr="00215894">
        <w:trPr>
          <w:trHeight w:hRule="exact" w:val="55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23F61" w:rsidRDefault="00503018" w:rsidP="00023F61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</w:rPr>
              <w:t>60.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23F61" w:rsidRDefault="00503018" w:rsidP="00023F61">
            <w:pPr>
              <w:pStyle w:val="a9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Слова ограниченной сферы употребления. Термины.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023F61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023F61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023F61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23F61" w:rsidRDefault="00503018" w:rsidP="00503018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</w:rPr>
              <w:t>Практическая работа;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23F61" w:rsidRDefault="00503018" w:rsidP="00023F61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018" w:rsidRPr="00023F61" w:rsidRDefault="00503018" w:rsidP="00023F61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03018" w:rsidRPr="00023F61" w:rsidTr="00215894">
        <w:trPr>
          <w:trHeight w:hRule="exact" w:val="55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23F61" w:rsidRDefault="00503018" w:rsidP="00023F61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</w:rPr>
              <w:t>61.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23F61" w:rsidRDefault="00503018" w:rsidP="00023F61">
            <w:pPr>
              <w:pStyle w:val="a9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Слова ограниченной сферы употребления. Жаргонизмы.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023F61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023F61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023F61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23F61" w:rsidRDefault="00503018" w:rsidP="00503018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</w:rPr>
              <w:t>Практическая работа;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23F61" w:rsidRDefault="00503018" w:rsidP="00023F61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018" w:rsidRPr="00023F61" w:rsidRDefault="00503018" w:rsidP="00023F61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03018" w:rsidRPr="00023F61" w:rsidTr="00215894">
        <w:trPr>
          <w:trHeight w:hRule="exact" w:val="85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23F61" w:rsidRDefault="00503018" w:rsidP="00023F61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</w:rPr>
              <w:t>62.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23F61" w:rsidRDefault="00503018" w:rsidP="00023F61">
            <w:pPr>
              <w:pStyle w:val="a9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Стилистические пласты лексики: стилистически нейтральная, высокая лексика.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023F61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023F61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023F61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23F61" w:rsidRDefault="00503018" w:rsidP="00503018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</w:rPr>
              <w:t xml:space="preserve">Устный </w:t>
            </w:r>
            <w:r w:rsidRPr="00023F61">
              <w:rPr>
                <w:rFonts w:ascii="Times New Roman" w:hAnsi="Times New Roman" w:cs="Times New Roman"/>
                <w:sz w:val="21"/>
                <w:szCs w:val="21"/>
              </w:rPr>
              <w:br/>
              <w:t>опрос;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23F61" w:rsidRDefault="00503018" w:rsidP="00023F61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03018" w:rsidRPr="00023F61" w:rsidRDefault="00503018" w:rsidP="00023F61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03018" w:rsidRPr="00023F61" w:rsidTr="00215894">
        <w:trPr>
          <w:trHeight w:hRule="exact" w:val="546"/>
        </w:trPr>
        <w:tc>
          <w:tcPr>
            <w:tcW w:w="42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23F61" w:rsidRDefault="00503018" w:rsidP="00023F61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</w:rPr>
              <w:t>63.</w:t>
            </w:r>
          </w:p>
        </w:tc>
        <w:tc>
          <w:tcPr>
            <w:tcW w:w="314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23F61" w:rsidRDefault="00503018" w:rsidP="00023F61">
            <w:pPr>
              <w:pStyle w:val="a9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Стилистические пласты </w:t>
            </w:r>
            <w:r w:rsidRPr="00023F61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br/>
              <w:t>лексики: сниженная лексика.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023F61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22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023F61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023F61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23F61" w:rsidRDefault="00503018" w:rsidP="00503018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</w:rPr>
              <w:t>Практическая работа;</w:t>
            </w:r>
          </w:p>
        </w:tc>
        <w:tc>
          <w:tcPr>
            <w:tcW w:w="139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23F61" w:rsidRDefault="00503018" w:rsidP="00023F61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0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018" w:rsidRPr="00023F61" w:rsidRDefault="00503018" w:rsidP="00023F61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03018" w:rsidRPr="00E74381" w:rsidTr="00215894">
        <w:trPr>
          <w:trHeight w:hRule="exact" w:val="58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E74381" w:rsidRDefault="00503018" w:rsidP="00023F61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E74381">
              <w:rPr>
                <w:rFonts w:ascii="Times New Roman" w:hAnsi="Times New Roman" w:cs="Times New Roman"/>
                <w:sz w:val="21"/>
                <w:szCs w:val="21"/>
              </w:rPr>
              <w:t>64.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E74381" w:rsidRDefault="00503018" w:rsidP="00023F61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E74381">
              <w:rPr>
                <w:rFonts w:ascii="Times New Roman" w:hAnsi="Times New Roman" w:cs="Times New Roman"/>
                <w:sz w:val="21"/>
                <w:szCs w:val="21"/>
              </w:rPr>
              <w:t>Р.р. Изложение.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E74381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74381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E74381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74381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E74381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7438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E74381" w:rsidRDefault="00503018" w:rsidP="00503018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E74381">
              <w:rPr>
                <w:rFonts w:ascii="Times New Roman" w:hAnsi="Times New Roman" w:cs="Times New Roman"/>
                <w:sz w:val="21"/>
                <w:szCs w:val="21"/>
              </w:rPr>
              <w:t>Письменный контроль;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E74381" w:rsidRDefault="00503018" w:rsidP="00023F61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018" w:rsidRPr="00E74381" w:rsidRDefault="00503018" w:rsidP="00023F61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03018" w:rsidRPr="00023F61" w:rsidTr="00215894">
        <w:trPr>
          <w:trHeight w:hRule="exact" w:val="56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23F61" w:rsidRDefault="00503018" w:rsidP="00023F61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</w:rPr>
              <w:t>65.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23F61" w:rsidRDefault="00503018" w:rsidP="00023F61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</w:rPr>
              <w:t>Лексический анализ слова.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023F61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023F61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023F61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23F61" w:rsidRDefault="00503018" w:rsidP="00503018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</w:rPr>
              <w:t>Практическая работа;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23F61" w:rsidRDefault="00503018" w:rsidP="00023F61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018" w:rsidRPr="00023F61" w:rsidRDefault="00503018" w:rsidP="00023F61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03018" w:rsidRPr="00023F61" w:rsidTr="00215894">
        <w:trPr>
          <w:trHeight w:hRule="exact" w:val="56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23F61" w:rsidRDefault="00503018" w:rsidP="00023F61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</w:rPr>
              <w:t>66.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23F61" w:rsidRDefault="00503018" w:rsidP="00023F61">
            <w:pPr>
              <w:pStyle w:val="a9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Фразеологизмы. Их признаки и значение.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023F61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023F61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023F61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23F61" w:rsidRDefault="00503018" w:rsidP="00503018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</w:rPr>
              <w:t xml:space="preserve">Устный </w:t>
            </w:r>
            <w:r w:rsidRPr="00023F61">
              <w:rPr>
                <w:rFonts w:ascii="Times New Roman" w:hAnsi="Times New Roman" w:cs="Times New Roman"/>
                <w:sz w:val="21"/>
                <w:szCs w:val="21"/>
              </w:rPr>
              <w:br/>
              <w:t>опрос;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23F61" w:rsidRDefault="00503018" w:rsidP="00023F61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018" w:rsidRPr="00023F61" w:rsidRDefault="00503018" w:rsidP="00023F61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03018" w:rsidRPr="00023F61" w:rsidTr="00215894">
        <w:trPr>
          <w:trHeight w:hRule="exact" w:val="70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23F61" w:rsidRDefault="00503018" w:rsidP="00023F61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</w:rPr>
              <w:t>67.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23F61" w:rsidRDefault="00503018" w:rsidP="00023F61">
            <w:pPr>
              <w:pStyle w:val="a9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Употребление лексических сре</w:t>
            </w:r>
            <w:proofErr w:type="gramStart"/>
            <w:r w:rsidRPr="00023F61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дств в с</w:t>
            </w:r>
            <w:proofErr w:type="gramEnd"/>
            <w:r w:rsidRPr="00023F61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оответствии с ситуацией общения.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023F61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023F61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023F61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23F61" w:rsidRDefault="00503018" w:rsidP="00503018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</w:rPr>
              <w:t>Практическая работа;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23F61" w:rsidRDefault="00503018" w:rsidP="00023F61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018" w:rsidRPr="00023F61" w:rsidRDefault="00503018" w:rsidP="00023F61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03018" w:rsidTr="00215894">
        <w:trPr>
          <w:trHeight w:hRule="exact" w:val="71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23F61" w:rsidRDefault="00503018" w:rsidP="00023F61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</w:rPr>
              <w:t>68.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23F61" w:rsidRDefault="00503018" w:rsidP="00023F61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Лексические словари. Виды лексических словарей. </w:t>
            </w:r>
            <w:r w:rsidRPr="00023F61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br/>
            </w:r>
            <w:r w:rsidRPr="00023F61">
              <w:rPr>
                <w:rFonts w:ascii="Times New Roman" w:hAnsi="Times New Roman" w:cs="Times New Roman"/>
                <w:sz w:val="21"/>
                <w:szCs w:val="21"/>
              </w:rPr>
              <w:t>Словарная статья.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023F61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023F61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023F61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23F61" w:rsidRDefault="00503018" w:rsidP="00503018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</w:rPr>
              <w:t>Практическая работа;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23F61" w:rsidRDefault="00503018" w:rsidP="00023F61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018" w:rsidRPr="00023F61" w:rsidRDefault="00503018" w:rsidP="00023F61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03018" w:rsidTr="00215894">
        <w:trPr>
          <w:trHeight w:hRule="exact" w:val="86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23F61" w:rsidRDefault="00503018" w:rsidP="00023F61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</w:rPr>
              <w:t>69.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23F61" w:rsidRDefault="00503018" w:rsidP="00023F61">
            <w:pPr>
              <w:pStyle w:val="a9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Лексические ошибки, </w:t>
            </w:r>
            <w:r w:rsidRPr="00023F61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br/>
              <w:t xml:space="preserve">связанные с нарушением </w:t>
            </w:r>
            <w:r w:rsidRPr="00023F61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br/>
              <w:t xml:space="preserve">точного словоупотребления.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023F61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023F61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023F61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23F61" w:rsidRDefault="00503018" w:rsidP="00503018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</w:rPr>
              <w:t xml:space="preserve">Устный </w:t>
            </w:r>
            <w:r w:rsidRPr="00023F61">
              <w:rPr>
                <w:rFonts w:ascii="Times New Roman" w:hAnsi="Times New Roman" w:cs="Times New Roman"/>
                <w:sz w:val="21"/>
                <w:szCs w:val="21"/>
              </w:rPr>
              <w:br/>
              <w:t>опрос;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23F61" w:rsidRDefault="00503018" w:rsidP="00023F61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018" w:rsidRPr="00023F61" w:rsidRDefault="00503018" w:rsidP="00023F61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03018" w:rsidTr="00215894">
        <w:trPr>
          <w:trHeight w:hRule="exact" w:val="56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23F61" w:rsidRDefault="00503018" w:rsidP="00023F61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</w:rPr>
              <w:t>70.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23F61" w:rsidRDefault="00503018" w:rsidP="00023F61">
            <w:pPr>
              <w:pStyle w:val="a9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Эпитет как лексическое средство выразительности речи.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023F61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023F61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023F61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23F61" w:rsidRDefault="00503018" w:rsidP="00503018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</w:rPr>
              <w:t>Практическая работа;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23F61" w:rsidRDefault="00503018" w:rsidP="00023F61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018" w:rsidRPr="00023F61" w:rsidRDefault="00503018" w:rsidP="00023F61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03018" w:rsidTr="00215894">
        <w:trPr>
          <w:trHeight w:hRule="exact" w:val="5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23F61" w:rsidRDefault="00503018" w:rsidP="00023F61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71.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23F61" w:rsidRDefault="00503018" w:rsidP="00023F61">
            <w:pPr>
              <w:pStyle w:val="a9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Метафора как лексическое средство выразительности речи.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023F61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023F61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023F61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23F61" w:rsidRDefault="00503018" w:rsidP="00503018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</w:rPr>
              <w:t>Практическая работа;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23F61" w:rsidRDefault="00503018" w:rsidP="00023F61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018" w:rsidRPr="00023F61" w:rsidRDefault="00503018" w:rsidP="00023F61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03018" w:rsidTr="00215894">
        <w:trPr>
          <w:trHeight w:hRule="exact" w:val="56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23F61" w:rsidRDefault="00503018" w:rsidP="00023F61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</w:rPr>
              <w:t>72.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23F61" w:rsidRDefault="00503018" w:rsidP="00023F61">
            <w:pPr>
              <w:pStyle w:val="a9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Олицетворение как лексическое средство выразительности речи.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023F61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023F61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023F61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23F61" w:rsidRDefault="00503018" w:rsidP="00503018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</w:rPr>
              <w:t>Практическая работа;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23F61" w:rsidRDefault="00503018" w:rsidP="00023F61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018" w:rsidRPr="00023F61" w:rsidRDefault="00503018" w:rsidP="00023F61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03018" w:rsidRPr="007E446A" w:rsidTr="00215894">
        <w:trPr>
          <w:trHeight w:hRule="exact" w:val="57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7E446A" w:rsidRDefault="00503018" w:rsidP="00023F61">
            <w:pPr>
              <w:pStyle w:val="a9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E446A">
              <w:rPr>
                <w:rFonts w:ascii="Times New Roman" w:hAnsi="Times New Roman" w:cs="Times New Roman"/>
                <w:b/>
                <w:sz w:val="21"/>
                <w:szCs w:val="21"/>
              </w:rPr>
              <w:t>73.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7E446A" w:rsidRDefault="00503018" w:rsidP="00023F61">
            <w:pPr>
              <w:pStyle w:val="a9"/>
              <w:rPr>
                <w:rFonts w:ascii="Times New Roman" w:hAnsi="Times New Roman" w:cs="Times New Roman"/>
                <w:b/>
                <w:sz w:val="21"/>
                <w:szCs w:val="21"/>
                <w:lang w:val="ru-RU"/>
              </w:rPr>
            </w:pPr>
            <w:r w:rsidRPr="007E446A">
              <w:rPr>
                <w:rFonts w:ascii="Times New Roman" w:hAnsi="Times New Roman" w:cs="Times New Roman"/>
                <w:b/>
                <w:sz w:val="21"/>
                <w:szCs w:val="21"/>
                <w:lang w:val="ru-RU"/>
              </w:rPr>
              <w:t>Проверочная работа по теме "Лексикология и фразеология".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7E446A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E446A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7E446A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E446A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7E446A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E446A">
              <w:rPr>
                <w:rFonts w:ascii="Times New Roman" w:hAnsi="Times New Roman" w:cs="Times New Roman"/>
                <w:b/>
                <w:sz w:val="21"/>
                <w:szCs w:val="21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7E446A" w:rsidRDefault="00503018" w:rsidP="00503018">
            <w:pPr>
              <w:pStyle w:val="a9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E446A">
              <w:rPr>
                <w:rFonts w:ascii="Times New Roman" w:hAnsi="Times New Roman" w:cs="Times New Roman"/>
                <w:b/>
                <w:sz w:val="21"/>
                <w:szCs w:val="21"/>
              </w:rPr>
              <w:t>Письменный контроль;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7E446A" w:rsidRDefault="00503018" w:rsidP="00023F61">
            <w:pPr>
              <w:pStyle w:val="a9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018" w:rsidRPr="007E446A" w:rsidRDefault="00503018" w:rsidP="00023F61">
            <w:pPr>
              <w:pStyle w:val="a9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503018" w:rsidTr="00215894">
        <w:trPr>
          <w:trHeight w:hRule="exact" w:val="71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23F61" w:rsidRDefault="00503018" w:rsidP="00023F61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</w:rPr>
              <w:t>74.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23F61" w:rsidRDefault="00503018" w:rsidP="00023F61">
            <w:pPr>
              <w:pStyle w:val="a9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Морфемика и словообразование как разделы лингвистики.</w:t>
            </w:r>
          </w:p>
          <w:p w:rsidR="00503018" w:rsidRPr="00023F61" w:rsidRDefault="00503018" w:rsidP="00023F61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</w:rPr>
              <w:t>Состав слова (повторение).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023F61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023F61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023F61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23F61" w:rsidRDefault="00503018" w:rsidP="00503018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</w:rPr>
              <w:t>Практическая работа;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23F61" w:rsidRDefault="00503018" w:rsidP="00023F61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018" w:rsidRPr="00023F61" w:rsidRDefault="00503018" w:rsidP="00023F61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03018" w:rsidTr="00215894">
        <w:trPr>
          <w:trHeight w:hRule="exact" w:val="56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23F61" w:rsidRDefault="00503018" w:rsidP="00023F61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</w:rPr>
              <w:t>75.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23F61" w:rsidRDefault="00503018" w:rsidP="00023F61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</w:rPr>
              <w:t xml:space="preserve">Формообразующие и </w:t>
            </w:r>
            <w:r w:rsidRPr="00023F61">
              <w:rPr>
                <w:rFonts w:ascii="Times New Roman" w:hAnsi="Times New Roman" w:cs="Times New Roman"/>
                <w:sz w:val="21"/>
                <w:szCs w:val="21"/>
              </w:rPr>
              <w:br/>
              <w:t>словообразующие морфемы.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023F61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023F61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023F61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23F61" w:rsidRDefault="00503018" w:rsidP="00503018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</w:rPr>
              <w:t>Практическая работа;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23F61" w:rsidRDefault="00503018" w:rsidP="00023F61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018" w:rsidRPr="00023F61" w:rsidRDefault="00503018" w:rsidP="00023F61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03018" w:rsidTr="00215894">
        <w:trPr>
          <w:trHeight w:hRule="exact" w:val="70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23F61" w:rsidRDefault="00503018" w:rsidP="00023F61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</w:rPr>
              <w:t>76.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23F61" w:rsidRDefault="00503018" w:rsidP="00023F61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</w:rPr>
              <w:t>Производящая основа слова.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023F61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023F61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023F61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23F61" w:rsidRDefault="00503018" w:rsidP="00503018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</w:rPr>
              <w:t xml:space="preserve">Устный опрос; </w:t>
            </w:r>
            <w:r w:rsidRPr="00023F61">
              <w:rPr>
                <w:rFonts w:ascii="Times New Roman" w:hAnsi="Times New Roman" w:cs="Times New Roman"/>
                <w:sz w:val="21"/>
                <w:szCs w:val="21"/>
              </w:rPr>
              <w:br/>
              <w:t>Практическая работа;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23F61" w:rsidRDefault="00503018" w:rsidP="00023F61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03018" w:rsidRPr="00023F61" w:rsidRDefault="00503018" w:rsidP="00023F61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03018" w:rsidTr="00215894">
        <w:trPr>
          <w:trHeight w:hRule="exact" w:val="703"/>
        </w:trPr>
        <w:tc>
          <w:tcPr>
            <w:tcW w:w="42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23F61" w:rsidRDefault="00503018" w:rsidP="00023F61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</w:rPr>
              <w:t>77.</w:t>
            </w:r>
          </w:p>
        </w:tc>
        <w:tc>
          <w:tcPr>
            <w:tcW w:w="314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23F61" w:rsidRDefault="00503018" w:rsidP="00023F61">
            <w:pPr>
              <w:pStyle w:val="a9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Основные способы образования слов в русском языке. Приставочный способ.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023F61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22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023F61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023F61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23F61" w:rsidRDefault="00503018" w:rsidP="00503018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</w:rPr>
              <w:t>Практическая работа;</w:t>
            </w:r>
          </w:p>
        </w:tc>
        <w:tc>
          <w:tcPr>
            <w:tcW w:w="139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23F61" w:rsidRDefault="00503018" w:rsidP="00023F61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0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018" w:rsidRPr="00023F61" w:rsidRDefault="00503018" w:rsidP="00023F61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03018" w:rsidTr="00215894">
        <w:trPr>
          <w:trHeight w:hRule="exact" w:val="56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23F61" w:rsidRDefault="00503018" w:rsidP="00023F61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</w:rPr>
              <w:t>78.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23F61" w:rsidRDefault="00503018" w:rsidP="00023F61">
            <w:pPr>
              <w:pStyle w:val="a9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Суффиксальный способ </w:t>
            </w:r>
            <w:r w:rsidRPr="00023F61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br/>
              <w:t>образования слов в русском языке.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023F61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023F61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023F61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23F61" w:rsidRDefault="00503018" w:rsidP="00503018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</w:rPr>
              <w:t>Практическая работа;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23F61" w:rsidRDefault="00503018" w:rsidP="00023F61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018" w:rsidRPr="00023F61" w:rsidRDefault="00503018" w:rsidP="00023F61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03018" w:rsidTr="00215894">
        <w:trPr>
          <w:trHeight w:hRule="exact" w:val="84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23F61" w:rsidRDefault="00503018" w:rsidP="00023F61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</w:rPr>
              <w:t>79.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23F61" w:rsidRDefault="00503018" w:rsidP="00023F61">
            <w:pPr>
              <w:pStyle w:val="a9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Приставочно-суффиксальный способ образования слов в русском языке.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023F61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023F61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023F61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23F61" w:rsidRDefault="00503018" w:rsidP="00503018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</w:rPr>
              <w:t>Практическая работа;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23F61" w:rsidRDefault="00503018" w:rsidP="00023F61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018" w:rsidRPr="00023F61" w:rsidRDefault="00503018" w:rsidP="00023F61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03018" w:rsidRPr="00023F61" w:rsidTr="00215894">
        <w:trPr>
          <w:trHeight w:hRule="exact" w:val="56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23F61" w:rsidRDefault="00503018" w:rsidP="00023F61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</w:rPr>
              <w:t>80.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23F61" w:rsidRDefault="00503018" w:rsidP="00023F61">
            <w:pPr>
              <w:pStyle w:val="a9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Бессуффиксный способ </w:t>
            </w:r>
            <w:r w:rsidRPr="00023F61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br/>
              <w:t>образования слов в русском языке.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023F61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023F61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023F61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23F61" w:rsidRDefault="00503018" w:rsidP="00503018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</w:rPr>
              <w:t>Практическая работа;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23F61" w:rsidRDefault="00503018" w:rsidP="00023F61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018" w:rsidRPr="00023F61" w:rsidRDefault="00503018" w:rsidP="00023F61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03018" w:rsidRPr="00023F61" w:rsidTr="00215894">
        <w:trPr>
          <w:trHeight w:hRule="exact" w:val="56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23F61" w:rsidRDefault="00503018" w:rsidP="00023F61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</w:rPr>
              <w:t>81.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23F61" w:rsidRDefault="00503018" w:rsidP="00023F61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</w:rPr>
              <w:t>Сложение как способ словообразования.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023F61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023F61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023F61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23F61" w:rsidRDefault="00503018" w:rsidP="00503018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</w:rPr>
              <w:t>Практическая работа;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23F61" w:rsidRDefault="00503018" w:rsidP="00023F61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018" w:rsidRPr="00023F61" w:rsidRDefault="00503018" w:rsidP="00023F61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03018" w:rsidRPr="00023F61" w:rsidTr="00215894">
        <w:trPr>
          <w:trHeight w:hRule="exact" w:val="71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23F61" w:rsidRDefault="00503018" w:rsidP="00023F61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</w:rPr>
              <w:t>82.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23F61" w:rsidRDefault="00503018" w:rsidP="00023F61">
            <w:pPr>
              <w:pStyle w:val="a9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Переход из одной части речи в другую как способ словообразования.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023F61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023F61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023F61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23F61" w:rsidRDefault="00503018" w:rsidP="00503018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</w:rPr>
              <w:t>Практическая работа;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23F61" w:rsidRDefault="00503018" w:rsidP="00023F61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018" w:rsidRPr="00023F61" w:rsidRDefault="00503018" w:rsidP="00023F61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03018" w:rsidRPr="00023F61" w:rsidTr="00215894">
        <w:trPr>
          <w:trHeight w:hRule="exact" w:val="70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23F61" w:rsidRDefault="00503018" w:rsidP="00023F61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</w:rPr>
              <w:t>83.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23F61" w:rsidRDefault="00503018" w:rsidP="00023F61">
            <w:pPr>
              <w:pStyle w:val="a9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Правописание сложных и сложносокращённых слов.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023F61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023F61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023F61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23F61" w:rsidRDefault="00503018" w:rsidP="00503018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</w:rPr>
              <w:t xml:space="preserve">Устный опрос; </w:t>
            </w:r>
            <w:r w:rsidRPr="00023F61">
              <w:rPr>
                <w:rFonts w:ascii="Times New Roman" w:hAnsi="Times New Roman" w:cs="Times New Roman"/>
                <w:sz w:val="21"/>
                <w:szCs w:val="21"/>
              </w:rPr>
              <w:br/>
              <w:t>Практическая работа;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23F61" w:rsidRDefault="00503018" w:rsidP="00023F61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018" w:rsidRPr="00023F61" w:rsidRDefault="00503018" w:rsidP="00023F61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03018" w:rsidRPr="00E74381" w:rsidTr="00215894">
        <w:trPr>
          <w:trHeight w:hRule="exact" w:val="56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E74381" w:rsidRDefault="00503018" w:rsidP="00023F61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E74381">
              <w:rPr>
                <w:rFonts w:ascii="Times New Roman" w:hAnsi="Times New Roman" w:cs="Times New Roman"/>
                <w:sz w:val="21"/>
                <w:szCs w:val="21"/>
              </w:rPr>
              <w:t>84.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E74381" w:rsidRDefault="00503018" w:rsidP="00023F61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E74381">
              <w:rPr>
                <w:rFonts w:ascii="Times New Roman" w:hAnsi="Times New Roman" w:cs="Times New Roman"/>
                <w:sz w:val="21"/>
                <w:szCs w:val="21"/>
              </w:rPr>
              <w:t>Р.р. Сочинение-рассуждение.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E74381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74381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E74381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74381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E74381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7438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E74381" w:rsidRDefault="00503018" w:rsidP="00503018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E74381">
              <w:rPr>
                <w:rFonts w:ascii="Times New Roman" w:hAnsi="Times New Roman" w:cs="Times New Roman"/>
                <w:sz w:val="21"/>
                <w:szCs w:val="21"/>
              </w:rPr>
              <w:t>Письменный контроль;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E74381" w:rsidRDefault="00503018" w:rsidP="00023F61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018" w:rsidRPr="00E74381" w:rsidRDefault="00503018" w:rsidP="00023F61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03018" w:rsidRPr="00023F61" w:rsidTr="00215894">
        <w:trPr>
          <w:trHeight w:hRule="exact" w:val="70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23F61" w:rsidRDefault="00503018" w:rsidP="00023F61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</w:rPr>
              <w:t>85.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23F61" w:rsidRDefault="00503018" w:rsidP="00023F61">
            <w:pPr>
              <w:pStyle w:val="a9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Морфемный и </w:t>
            </w:r>
            <w:r w:rsidRPr="00023F61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словообразовательный анализ слов.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023F61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023F61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023F61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23F61" w:rsidRDefault="00503018" w:rsidP="00503018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</w:rPr>
              <w:t>Практическая работа;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23F61" w:rsidRDefault="00503018" w:rsidP="00023F61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018" w:rsidRPr="00023F61" w:rsidRDefault="00503018" w:rsidP="00023F61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03018" w:rsidRPr="00023F61" w:rsidTr="00215894">
        <w:trPr>
          <w:trHeight w:hRule="exact" w:val="55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23F61" w:rsidRDefault="00503018" w:rsidP="00023F61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</w:rPr>
              <w:t>86.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23F61" w:rsidRDefault="00503018" w:rsidP="00023F61">
            <w:pPr>
              <w:pStyle w:val="a9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Правописание корня -КАС— -КОС- с чередованием</w:t>
            </w:r>
            <w:proofErr w:type="gramStart"/>
            <w:r w:rsidRPr="00023F61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А</w:t>
            </w:r>
            <w:proofErr w:type="gramEnd"/>
            <w:r w:rsidRPr="00023F61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// О.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023F61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023F61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023F61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23F61" w:rsidRDefault="00503018" w:rsidP="00503018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</w:rPr>
              <w:t>Практическая работа;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23F61" w:rsidRDefault="00503018" w:rsidP="00023F61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018" w:rsidRPr="00023F61" w:rsidRDefault="00503018" w:rsidP="00023F61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03018" w:rsidRPr="00023F61" w:rsidTr="00215894">
        <w:trPr>
          <w:trHeight w:hRule="exact" w:val="58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23F61" w:rsidRDefault="00503018" w:rsidP="00023F61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</w:rPr>
              <w:t>87.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23F61" w:rsidRDefault="00503018" w:rsidP="00023F61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</w:rPr>
              <w:t>Правописание приставки ПРЕ-.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023F61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023F61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023F61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23F61" w:rsidRDefault="00503018" w:rsidP="00503018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</w:rPr>
              <w:t>Практическая работа;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23F61" w:rsidRDefault="00503018" w:rsidP="00023F61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018" w:rsidRPr="00023F61" w:rsidRDefault="00503018" w:rsidP="00023F61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03018" w:rsidRPr="00023F61" w:rsidTr="00215894">
        <w:trPr>
          <w:trHeight w:hRule="exact" w:val="56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23F61" w:rsidRDefault="00503018" w:rsidP="00023F61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</w:rPr>
              <w:t>88.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23F61" w:rsidRDefault="00503018" w:rsidP="00023F61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</w:rPr>
              <w:t>Правописание приставки ПРИ-.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023F61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023F61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023F61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23F61" w:rsidRDefault="00503018" w:rsidP="00503018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</w:rPr>
              <w:t>Практическая работа;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23F61" w:rsidRDefault="00503018" w:rsidP="00023F61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018" w:rsidRPr="00023F61" w:rsidRDefault="00503018" w:rsidP="00023F61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03018" w:rsidRPr="007E446A" w:rsidTr="00215894">
        <w:trPr>
          <w:trHeight w:hRule="exact" w:val="55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7E446A" w:rsidRDefault="00503018" w:rsidP="00023F61">
            <w:pPr>
              <w:pStyle w:val="a9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E446A">
              <w:rPr>
                <w:rFonts w:ascii="Times New Roman" w:hAnsi="Times New Roman" w:cs="Times New Roman"/>
                <w:b/>
                <w:sz w:val="21"/>
                <w:szCs w:val="21"/>
              </w:rPr>
              <w:t>89.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7E446A" w:rsidRDefault="00503018" w:rsidP="00023F61">
            <w:pPr>
              <w:pStyle w:val="a9"/>
              <w:rPr>
                <w:rFonts w:ascii="Times New Roman" w:hAnsi="Times New Roman" w:cs="Times New Roman"/>
                <w:b/>
                <w:sz w:val="21"/>
                <w:szCs w:val="21"/>
                <w:lang w:val="ru-RU"/>
              </w:rPr>
            </w:pPr>
            <w:r w:rsidRPr="007E446A">
              <w:rPr>
                <w:rFonts w:ascii="Times New Roman" w:hAnsi="Times New Roman" w:cs="Times New Roman"/>
                <w:b/>
                <w:sz w:val="21"/>
                <w:szCs w:val="21"/>
                <w:lang w:val="ru-RU"/>
              </w:rPr>
              <w:t>Проверочная работа по теме "Словообразование".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7E446A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E446A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7E446A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E446A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7E446A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E446A">
              <w:rPr>
                <w:rFonts w:ascii="Times New Roman" w:hAnsi="Times New Roman" w:cs="Times New Roman"/>
                <w:b/>
                <w:sz w:val="21"/>
                <w:szCs w:val="21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7E446A" w:rsidRDefault="00503018" w:rsidP="00503018">
            <w:pPr>
              <w:pStyle w:val="a9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E446A">
              <w:rPr>
                <w:rFonts w:ascii="Times New Roman" w:hAnsi="Times New Roman" w:cs="Times New Roman"/>
                <w:b/>
                <w:sz w:val="21"/>
                <w:szCs w:val="21"/>
              </w:rPr>
              <w:t>Письменный контроль;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7E446A" w:rsidRDefault="00503018" w:rsidP="00023F61">
            <w:pPr>
              <w:pStyle w:val="a9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018" w:rsidRPr="007E446A" w:rsidRDefault="00503018" w:rsidP="00023F61">
            <w:pPr>
              <w:pStyle w:val="a9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503018" w:rsidRPr="00023F61" w:rsidTr="00215894">
        <w:trPr>
          <w:trHeight w:hRule="exact" w:val="98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23F61" w:rsidRDefault="00503018" w:rsidP="00023F61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</w:rPr>
              <w:t>90.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23F61" w:rsidRDefault="00503018" w:rsidP="00023F61">
            <w:pPr>
              <w:pStyle w:val="a9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Морфология как раздел </w:t>
            </w:r>
            <w:r w:rsidRPr="00023F61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br/>
              <w:t>лингвистики. Части речи в русском языке. Части речи и члены предложения.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023F61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023F61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023F61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23F61" w:rsidRDefault="00503018" w:rsidP="00503018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</w:rPr>
              <w:t xml:space="preserve">Устный </w:t>
            </w:r>
            <w:r w:rsidRPr="00023F61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опрос; </w:t>
            </w:r>
            <w:r w:rsidRPr="00023F61">
              <w:rPr>
                <w:rFonts w:ascii="Times New Roman" w:hAnsi="Times New Roman" w:cs="Times New Roman"/>
                <w:sz w:val="21"/>
                <w:szCs w:val="21"/>
              </w:rPr>
              <w:br/>
              <w:t>Практическая работа;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23F61" w:rsidRDefault="00503018" w:rsidP="00023F61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018" w:rsidRPr="00023F61" w:rsidRDefault="00503018" w:rsidP="00023F61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03018" w:rsidRPr="00023F61" w:rsidTr="00215894">
        <w:trPr>
          <w:trHeight w:hRule="exact" w:val="98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23F61" w:rsidRDefault="00503018" w:rsidP="00023F61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</w:rPr>
              <w:t>91.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23F61" w:rsidRDefault="00503018" w:rsidP="00023F61">
            <w:pPr>
              <w:pStyle w:val="a9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Имя существительное как часть речи (повторение изученного в 5 кл.)</w:t>
            </w:r>
            <w:proofErr w:type="gramStart"/>
            <w:r w:rsidRPr="00023F61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.М</w:t>
            </w:r>
            <w:proofErr w:type="gramEnd"/>
            <w:r w:rsidRPr="00023F61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орфологический анализ имени существительного.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023F61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023F61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023F61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23F61" w:rsidRDefault="00503018" w:rsidP="00503018">
            <w:pPr>
              <w:pStyle w:val="a9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Практическая работа;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23F61" w:rsidRDefault="00503018" w:rsidP="00023F61">
            <w:pPr>
              <w:pStyle w:val="a9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018" w:rsidRPr="00023F61" w:rsidRDefault="00503018" w:rsidP="00023F61">
            <w:pPr>
              <w:pStyle w:val="a9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</w:tr>
      <w:tr w:rsidR="00503018" w:rsidRPr="00023F61" w:rsidTr="00215894">
        <w:trPr>
          <w:trHeight w:hRule="exact" w:val="71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23F61" w:rsidRDefault="00503018" w:rsidP="00023F61">
            <w:pPr>
              <w:pStyle w:val="a9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92.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23F61" w:rsidRDefault="00503018" w:rsidP="00023F61">
            <w:pPr>
              <w:pStyle w:val="a9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Особенности словообразования имён существительных.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023F61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023F61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023F61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23F61" w:rsidRDefault="00503018" w:rsidP="00503018">
            <w:pPr>
              <w:pStyle w:val="a9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Устный опрос; </w:t>
            </w:r>
            <w:r w:rsidRPr="00023F61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br/>
              <w:t>Практическая работа;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23F61" w:rsidRDefault="00503018" w:rsidP="00023F61">
            <w:pPr>
              <w:pStyle w:val="a9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018" w:rsidRPr="00023F61" w:rsidRDefault="00503018" w:rsidP="00023F61">
            <w:pPr>
              <w:pStyle w:val="a9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</w:tr>
      <w:tr w:rsidR="00503018" w:rsidRPr="00023F61" w:rsidTr="00215894">
        <w:trPr>
          <w:trHeight w:hRule="exact" w:val="75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23F61" w:rsidRDefault="00503018" w:rsidP="00023F61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</w:rPr>
              <w:t>93.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23F61" w:rsidRDefault="00503018" w:rsidP="00023F61">
            <w:pPr>
              <w:pStyle w:val="a9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Нормы произношения имён существительных, нормы постановки ударения.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023F61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023F61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023F61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23F61" w:rsidRDefault="00503018" w:rsidP="00503018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</w:rPr>
              <w:t xml:space="preserve">Устный опрос; </w:t>
            </w:r>
            <w:r w:rsidRPr="00023F61">
              <w:rPr>
                <w:rFonts w:ascii="Times New Roman" w:hAnsi="Times New Roman" w:cs="Times New Roman"/>
                <w:sz w:val="21"/>
                <w:szCs w:val="21"/>
              </w:rPr>
              <w:br/>
              <w:t>Практическая работа;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23F61" w:rsidRDefault="00503018" w:rsidP="00023F61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018" w:rsidRPr="00023F61" w:rsidRDefault="00503018" w:rsidP="00023F61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03018" w:rsidRPr="00023F61" w:rsidTr="00215894">
        <w:trPr>
          <w:trHeight w:hRule="exact" w:val="84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23F61" w:rsidRDefault="00503018" w:rsidP="00023F61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94.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23F61" w:rsidRDefault="00503018" w:rsidP="00023F61">
            <w:pPr>
              <w:pStyle w:val="a9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Нормы словоизменения имён существительных в именительном падеже множественного числа.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023F61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023F61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023F61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23F61" w:rsidRDefault="00503018" w:rsidP="00503018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</w:rPr>
              <w:t>Практическая работа;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23F61" w:rsidRDefault="00503018" w:rsidP="00023F61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018" w:rsidRPr="00023F61" w:rsidRDefault="00503018" w:rsidP="00023F61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03018" w:rsidRPr="00023F61" w:rsidTr="00215894">
        <w:trPr>
          <w:trHeight w:hRule="exact" w:val="70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23F61" w:rsidRDefault="00503018" w:rsidP="00023F61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</w:rPr>
              <w:t>95.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23F61" w:rsidRDefault="00503018" w:rsidP="00023F61">
            <w:pPr>
              <w:pStyle w:val="a9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Нормы словоизменения имён существительных в родительном падеже множественного числа.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023F61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023F61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023F61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23F61" w:rsidRDefault="00503018" w:rsidP="00503018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</w:rPr>
              <w:t>Практическая работа;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23F61" w:rsidRDefault="00503018" w:rsidP="00023F61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018" w:rsidRPr="00023F61" w:rsidRDefault="00503018" w:rsidP="00023F61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03018" w:rsidRPr="00023F61" w:rsidTr="00215894">
        <w:trPr>
          <w:trHeight w:hRule="exact" w:val="70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23F61" w:rsidRDefault="00503018" w:rsidP="00023F61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</w:rPr>
              <w:t>96.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23F61" w:rsidRDefault="00503018" w:rsidP="00023F61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Нормы словоизменения </w:t>
            </w:r>
            <w:r w:rsidRPr="00023F61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br/>
              <w:t xml:space="preserve">сложных имён существительных с первой частью </w:t>
            </w:r>
            <w:r w:rsidRPr="00023F61">
              <w:rPr>
                <w:rFonts w:ascii="Times New Roman" w:hAnsi="Times New Roman" w:cs="Times New Roman"/>
                <w:sz w:val="21"/>
                <w:szCs w:val="21"/>
              </w:rPr>
              <w:t>ПОЛ</w:t>
            </w:r>
            <w:proofErr w:type="gramStart"/>
            <w:r w:rsidRPr="00023F61">
              <w:rPr>
                <w:rFonts w:ascii="Times New Roman" w:hAnsi="Times New Roman" w:cs="Times New Roman"/>
                <w:sz w:val="21"/>
                <w:szCs w:val="21"/>
              </w:rPr>
              <w:t>-.</w:t>
            </w:r>
            <w:proofErr w:type="gram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023F61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023F61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023F61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23F61" w:rsidRDefault="00503018" w:rsidP="00503018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</w:rPr>
              <w:t>Практическая работа;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23F61" w:rsidRDefault="00503018" w:rsidP="00023F61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018" w:rsidRPr="00023F61" w:rsidRDefault="00503018" w:rsidP="00023F61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03018" w:rsidRPr="00023F61" w:rsidTr="00215894">
        <w:trPr>
          <w:trHeight w:hRule="exact" w:val="71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23F61" w:rsidRDefault="00503018" w:rsidP="00023F61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</w:rPr>
              <w:t>97.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23F61" w:rsidRDefault="00503018" w:rsidP="00023F61">
            <w:pPr>
              <w:pStyle w:val="a9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Нормы употребления </w:t>
            </w:r>
            <w:r w:rsidRPr="00023F61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несклоняемых имён существительных.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023F61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023F61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023F61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23F61" w:rsidRDefault="00503018" w:rsidP="00503018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</w:rPr>
              <w:t>Практическая работа;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23F61" w:rsidRDefault="00503018" w:rsidP="00023F61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018" w:rsidRPr="00023F61" w:rsidRDefault="00503018" w:rsidP="00023F61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03018" w:rsidRPr="00023F61" w:rsidTr="00215894">
        <w:trPr>
          <w:trHeight w:hRule="exact" w:val="71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23F61" w:rsidRDefault="00503018" w:rsidP="00023F61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</w:rPr>
              <w:t>98.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23F61" w:rsidRDefault="00503018" w:rsidP="00023F61">
            <w:pPr>
              <w:pStyle w:val="a9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Нормы словоизменения существительных общего рода.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023F61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023F61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023F61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23F61" w:rsidRDefault="00503018" w:rsidP="00503018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</w:rPr>
              <w:t xml:space="preserve">Зачет; </w:t>
            </w:r>
            <w:r w:rsidRPr="00023F61">
              <w:rPr>
                <w:rFonts w:ascii="Times New Roman" w:hAnsi="Times New Roman" w:cs="Times New Roman"/>
                <w:sz w:val="21"/>
                <w:szCs w:val="21"/>
              </w:rPr>
              <w:br/>
              <w:t>Практическая работа;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23F61" w:rsidRDefault="00503018" w:rsidP="00023F61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018" w:rsidRPr="00023F61" w:rsidRDefault="00503018" w:rsidP="00023F61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03018" w:rsidRPr="00023F61" w:rsidTr="00215894">
        <w:trPr>
          <w:trHeight w:hRule="exact" w:val="71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23F61" w:rsidRDefault="00503018" w:rsidP="00023F61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</w:rPr>
              <w:t>99.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23F61" w:rsidRDefault="00503018" w:rsidP="00023F61">
            <w:pPr>
              <w:pStyle w:val="a9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Нормы слитного и дефисного написания ПОЛ-и ПОЛ</w:t>
            </w:r>
            <w:proofErr w:type="gramStart"/>
            <w:r w:rsidRPr="00023F61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У-</w:t>
            </w:r>
            <w:proofErr w:type="gramEnd"/>
            <w:r w:rsidRPr="00023F61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со словами.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023F61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023F61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023F61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23F61" w:rsidRDefault="00503018" w:rsidP="00503018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</w:rPr>
              <w:t xml:space="preserve">Устный </w:t>
            </w:r>
            <w:r w:rsidRPr="00023F61">
              <w:rPr>
                <w:rFonts w:ascii="Times New Roman" w:hAnsi="Times New Roman" w:cs="Times New Roman"/>
                <w:sz w:val="21"/>
                <w:szCs w:val="21"/>
              </w:rPr>
              <w:br/>
              <w:t>опрос;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23F61" w:rsidRDefault="00503018" w:rsidP="00023F61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018" w:rsidRPr="00023F61" w:rsidRDefault="00503018" w:rsidP="00023F61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03018" w:rsidRPr="007E446A" w:rsidTr="00215894">
        <w:trPr>
          <w:trHeight w:hRule="exact" w:val="56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7E446A" w:rsidRDefault="00503018" w:rsidP="00023F61">
            <w:pPr>
              <w:pStyle w:val="a9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E446A">
              <w:rPr>
                <w:rFonts w:ascii="Times New Roman" w:hAnsi="Times New Roman" w:cs="Times New Roman"/>
                <w:b/>
                <w:sz w:val="21"/>
                <w:szCs w:val="21"/>
              </w:rPr>
              <w:t>100.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7E446A" w:rsidRDefault="00503018" w:rsidP="00023F61">
            <w:pPr>
              <w:pStyle w:val="a9"/>
              <w:rPr>
                <w:rFonts w:ascii="Times New Roman" w:hAnsi="Times New Roman" w:cs="Times New Roman"/>
                <w:b/>
                <w:sz w:val="21"/>
                <w:szCs w:val="21"/>
                <w:lang w:val="ru-RU"/>
              </w:rPr>
            </w:pPr>
            <w:r w:rsidRPr="007E446A">
              <w:rPr>
                <w:rFonts w:ascii="Times New Roman" w:hAnsi="Times New Roman" w:cs="Times New Roman"/>
                <w:b/>
                <w:sz w:val="21"/>
                <w:szCs w:val="21"/>
                <w:lang w:val="ru-RU"/>
              </w:rPr>
              <w:t>Проверочная работа по теме "Имя существительное".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7E446A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E446A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7E446A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E446A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7E446A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E446A">
              <w:rPr>
                <w:rFonts w:ascii="Times New Roman" w:hAnsi="Times New Roman" w:cs="Times New Roman"/>
                <w:b/>
                <w:sz w:val="21"/>
                <w:szCs w:val="21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7E446A" w:rsidRDefault="00503018" w:rsidP="00503018">
            <w:pPr>
              <w:pStyle w:val="a9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E446A">
              <w:rPr>
                <w:rFonts w:ascii="Times New Roman" w:hAnsi="Times New Roman" w:cs="Times New Roman"/>
                <w:b/>
                <w:sz w:val="21"/>
                <w:szCs w:val="21"/>
              </w:rPr>
              <w:t>Практическая работа;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7E446A" w:rsidRDefault="00503018" w:rsidP="00023F61">
            <w:pPr>
              <w:pStyle w:val="a9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018" w:rsidRPr="007E446A" w:rsidRDefault="00503018" w:rsidP="00023F61">
            <w:pPr>
              <w:pStyle w:val="a9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503018" w:rsidRPr="00023F61" w:rsidTr="00215894">
        <w:trPr>
          <w:trHeight w:hRule="exact" w:val="70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23F61" w:rsidRDefault="00503018" w:rsidP="00023F61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</w:rPr>
              <w:t xml:space="preserve">101.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23F61" w:rsidRDefault="00503018" w:rsidP="00023F61">
            <w:pPr>
              <w:pStyle w:val="a9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Имя прилагательное как часть речи (повторение </w:t>
            </w:r>
            <w:proofErr w:type="gramStart"/>
            <w:r w:rsidRPr="00023F61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изученного</w:t>
            </w:r>
            <w:proofErr w:type="gramEnd"/>
            <w:r w:rsidRPr="00023F61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в 5 классе).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023F61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023F61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023F61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23F61" w:rsidRDefault="00503018" w:rsidP="00503018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</w:rPr>
              <w:t>Практическая работа;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23F61" w:rsidRDefault="00503018" w:rsidP="00023F61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018" w:rsidRPr="00023F61" w:rsidRDefault="00503018" w:rsidP="00023F61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03018" w:rsidRPr="00023F61" w:rsidTr="00215894">
        <w:trPr>
          <w:trHeight w:hRule="exact" w:val="55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23F61" w:rsidRDefault="00503018" w:rsidP="00023F61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</w:rPr>
              <w:t>102.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23F61" w:rsidRDefault="00503018" w:rsidP="00023F61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</w:rPr>
              <w:t xml:space="preserve">Качественные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имена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</w:t>
            </w:r>
            <w:r w:rsidRPr="00023F61">
              <w:rPr>
                <w:rFonts w:ascii="Times New Roman" w:hAnsi="Times New Roman" w:cs="Times New Roman"/>
                <w:sz w:val="21"/>
                <w:szCs w:val="21"/>
              </w:rPr>
              <w:t>прилагательные.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023F61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023F61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023F61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23F61" w:rsidRDefault="00503018" w:rsidP="00503018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</w:rPr>
              <w:t xml:space="preserve">Устный </w:t>
            </w:r>
            <w:r w:rsidRPr="00023F61">
              <w:rPr>
                <w:rFonts w:ascii="Times New Roman" w:hAnsi="Times New Roman" w:cs="Times New Roman"/>
                <w:sz w:val="21"/>
                <w:szCs w:val="21"/>
              </w:rPr>
              <w:br/>
              <w:t>опрос;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23F61" w:rsidRDefault="00503018" w:rsidP="00023F61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018" w:rsidRPr="00023F61" w:rsidRDefault="00503018" w:rsidP="00023F61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03018" w:rsidRPr="00023F61" w:rsidTr="00215894">
        <w:trPr>
          <w:trHeight w:hRule="exact" w:val="56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23F61" w:rsidRDefault="00503018" w:rsidP="00023F61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</w:rPr>
              <w:t>103.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23F61" w:rsidRDefault="00503018" w:rsidP="00023F61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</w:rPr>
              <w:t>Относительные имена прилагательные.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023F61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023F61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023F61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23F61" w:rsidRDefault="00503018" w:rsidP="00503018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</w:rPr>
              <w:t>Практическая работа;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23F61" w:rsidRDefault="00503018" w:rsidP="00023F61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018" w:rsidRPr="00023F61" w:rsidRDefault="00503018" w:rsidP="00023F61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03018" w:rsidRPr="00023F61" w:rsidTr="00215894">
        <w:trPr>
          <w:trHeight w:hRule="exact" w:val="56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23F61" w:rsidRDefault="00503018" w:rsidP="00023F61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</w:rPr>
              <w:t>104.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23F61" w:rsidRDefault="00503018" w:rsidP="00023F61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</w:rPr>
              <w:t>Притяжательные имена прилагательные.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023F61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023F61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023F61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23F61" w:rsidRDefault="00503018" w:rsidP="00503018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</w:rPr>
              <w:t xml:space="preserve">Устный </w:t>
            </w:r>
            <w:r w:rsidRPr="00023F61">
              <w:rPr>
                <w:rFonts w:ascii="Times New Roman" w:hAnsi="Times New Roman" w:cs="Times New Roman"/>
                <w:sz w:val="21"/>
                <w:szCs w:val="21"/>
              </w:rPr>
              <w:br/>
              <w:t>опрос;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23F61" w:rsidRDefault="00503018" w:rsidP="00023F61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018" w:rsidRPr="00023F61" w:rsidRDefault="00503018" w:rsidP="00023F61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03018" w:rsidRPr="00023F61" w:rsidTr="00215894">
        <w:trPr>
          <w:trHeight w:hRule="exact" w:val="83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23F61" w:rsidRDefault="00503018" w:rsidP="00023F61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</w:rPr>
              <w:t xml:space="preserve">105.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23F61" w:rsidRDefault="00503018" w:rsidP="00023F61">
            <w:pPr>
              <w:pStyle w:val="a9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Степени сравнения качественных имён прилагательных.</w:t>
            </w:r>
          </w:p>
          <w:p w:rsidR="00503018" w:rsidRPr="00023F61" w:rsidRDefault="00503018" w:rsidP="00023F61">
            <w:pPr>
              <w:pStyle w:val="a9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Сравнительная степень.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023F61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023F61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023F61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23F61" w:rsidRDefault="00503018" w:rsidP="00503018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</w:rPr>
              <w:t xml:space="preserve">Устный </w:t>
            </w:r>
            <w:r w:rsidRPr="00023F61">
              <w:rPr>
                <w:rFonts w:ascii="Times New Roman" w:hAnsi="Times New Roman" w:cs="Times New Roman"/>
                <w:sz w:val="21"/>
                <w:szCs w:val="21"/>
              </w:rPr>
              <w:br/>
              <w:t>опрос;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23F61" w:rsidRDefault="00503018" w:rsidP="00023F61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018" w:rsidRPr="00023F61" w:rsidRDefault="00503018" w:rsidP="00023F61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03018" w:rsidRPr="00023F61" w:rsidTr="00215894">
        <w:trPr>
          <w:trHeight w:hRule="exact" w:val="86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23F61" w:rsidRDefault="00503018" w:rsidP="00023F61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</w:rPr>
              <w:t xml:space="preserve">106.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23F61" w:rsidRDefault="00503018" w:rsidP="00023F61">
            <w:pPr>
              <w:pStyle w:val="a9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Степени сравнения качественных имён прилагательных.</w:t>
            </w:r>
          </w:p>
          <w:p w:rsidR="00503018" w:rsidRPr="00023F61" w:rsidRDefault="00503018" w:rsidP="00023F61">
            <w:pPr>
              <w:pStyle w:val="a9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Превосходная степень.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023F61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023F61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023F61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23F61" w:rsidRDefault="00503018" w:rsidP="00503018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</w:rPr>
              <w:t xml:space="preserve">Устный </w:t>
            </w:r>
            <w:r w:rsidRPr="00023F61">
              <w:rPr>
                <w:rFonts w:ascii="Times New Roman" w:hAnsi="Times New Roman" w:cs="Times New Roman"/>
                <w:sz w:val="21"/>
                <w:szCs w:val="21"/>
              </w:rPr>
              <w:br/>
              <w:t>опрос;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23F61" w:rsidRDefault="00503018" w:rsidP="00023F61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018" w:rsidRPr="00023F61" w:rsidRDefault="00503018" w:rsidP="00023F61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03018" w:rsidRPr="00023F61" w:rsidTr="00215894">
        <w:trPr>
          <w:trHeight w:hRule="exact" w:val="55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23F61" w:rsidRDefault="00503018" w:rsidP="00023F61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</w:rPr>
              <w:t xml:space="preserve">107.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23F61" w:rsidRDefault="00503018" w:rsidP="00023F61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</w:rPr>
              <w:t>Словообразование имён прилагательных.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023F61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023F61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023F61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23F61" w:rsidRDefault="00503018" w:rsidP="00503018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</w:rPr>
              <w:t>Практическая работа;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23F61" w:rsidRDefault="00503018" w:rsidP="00023F61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018" w:rsidRPr="00023F61" w:rsidRDefault="00503018" w:rsidP="00023F61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03018" w:rsidRPr="00023F61" w:rsidTr="00215894">
        <w:trPr>
          <w:trHeight w:hRule="exact" w:val="57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23F61" w:rsidRDefault="00503018" w:rsidP="00023F61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</w:rPr>
              <w:t xml:space="preserve">108.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23F61" w:rsidRDefault="00503018" w:rsidP="00023F61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</w:rPr>
              <w:t xml:space="preserve"> Морфологический анализ имён прилагательных.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023F61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023F61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023F61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23F61" w:rsidRDefault="00503018" w:rsidP="00503018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</w:rPr>
              <w:t>Практическая работа;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23F61" w:rsidRDefault="00503018" w:rsidP="00023F61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018" w:rsidRPr="00023F61" w:rsidRDefault="00503018" w:rsidP="00023F61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03018" w:rsidRPr="00023F61" w:rsidTr="00215894">
        <w:trPr>
          <w:trHeight w:hRule="exact" w:val="56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23F61" w:rsidRDefault="00503018" w:rsidP="00023F61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</w:rPr>
              <w:t xml:space="preserve">109.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23F61" w:rsidRDefault="00503018" w:rsidP="00023F61">
            <w:pPr>
              <w:pStyle w:val="a9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Правописание Н и НН в именах прилагательных.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023F61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023F61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023F61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23F61" w:rsidRDefault="00503018" w:rsidP="00503018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</w:rPr>
              <w:t>Практическая работа;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23F61" w:rsidRDefault="00503018" w:rsidP="00023F61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018" w:rsidRPr="00023F61" w:rsidRDefault="00503018" w:rsidP="00023F61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03018" w:rsidRPr="00023F61" w:rsidTr="00215894">
        <w:trPr>
          <w:trHeight w:hRule="exact" w:val="84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23F61" w:rsidRDefault="00503018" w:rsidP="00023F61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</w:rPr>
              <w:t xml:space="preserve">110.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23F61" w:rsidRDefault="00503018" w:rsidP="00023F61">
            <w:pPr>
              <w:pStyle w:val="a9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Правописание Н и НН в именах прилагательных (закрепление). Практикум.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023F61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023F61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023F61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23F61" w:rsidRDefault="00503018" w:rsidP="00503018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</w:rPr>
              <w:t>Практическая работа;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23F61" w:rsidRDefault="00503018" w:rsidP="00023F61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018" w:rsidRPr="00023F61" w:rsidRDefault="00503018" w:rsidP="00023F61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03018" w:rsidRPr="00023F61" w:rsidTr="00215894">
        <w:trPr>
          <w:trHeight w:hRule="exact" w:val="56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23F61" w:rsidRDefault="00503018" w:rsidP="00023F61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</w:rPr>
              <w:t>111.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23F61" w:rsidRDefault="00503018" w:rsidP="00023F61">
            <w:pPr>
              <w:pStyle w:val="a9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Правописание суффиксов </w:t>
            </w:r>
            <w:proofErr w:type="gramStart"/>
            <w:r w:rsidRPr="00023F61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-К</w:t>
            </w:r>
            <w:proofErr w:type="gramEnd"/>
            <w:r w:rsidRPr="00023F61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- и -СК- имён прилагательных.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023F61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023F61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023F61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23F61" w:rsidRDefault="00503018" w:rsidP="00503018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</w:rPr>
              <w:t>Практическая работа;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23F61" w:rsidRDefault="00503018" w:rsidP="00023F61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018" w:rsidRPr="00023F61" w:rsidRDefault="00503018" w:rsidP="00023F61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03018" w:rsidRPr="00023F61" w:rsidTr="00215894">
        <w:trPr>
          <w:trHeight w:hRule="exact" w:val="56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23F61" w:rsidRDefault="00503018" w:rsidP="00023F61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</w:rPr>
              <w:t>112.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23F61" w:rsidRDefault="00503018" w:rsidP="00023F61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</w:rPr>
              <w:t>Правописание сложных имён прилагательных.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023F61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023F61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023F61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23F61" w:rsidRDefault="00503018" w:rsidP="00503018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</w:rPr>
              <w:t>Практическая работа;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23F61" w:rsidRDefault="00503018" w:rsidP="00023F61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018" w:rsidRPr="00023F61" w:rsidRDefault="00503018" w:rsidP="00023F61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03018" w:rsidRPr="00023F61" w:rsidTr="00215894">
        <w:trPr>
          <w:trHeight w:hRule="exact" w:val="84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23F61" w:rsidRDefault="00503018" w:rsidP="00023F61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</w:rPr>
              <w:t>113.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23F61" w:rsidRDefault="00503018" w:rsidP="00023F61">
            <w:pPr>
              <w:pStyle w:val="a9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Правописание сложных имён прилагательных (закрепление). Практикум.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023F61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023F61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023F61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23F61" w:rsidRDefault="00503018" w:rsidP="00503018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</w:rPr>
              <w:t>Практическая работа;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23F61" w:rsidRDefault="00503018" w:rsidP="00023F61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018" w:rsidRPr="00023F61" w:rsidRDefault="00503018" w:rsidP="00023F61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03018" w:rsidRPr="00023F61" w:rsidTr="00215894">
        <w:trPr>
          <w:trHeight w:hRule="exact" w:val="71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23F61" w:rsidRDefault="00503018" w:rsidP="00023F61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</w:rPr>
              <w:t xml:space="preserve">114.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23F61" w:rsidRDefault="00503018" w:rsidP="00023F61">
            <w:pPr>
              <w:pStyle w:val="a9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Нормы произношения имен прилагательных, нормы </w:t>
            </w:r>
            <w:r w:rsidRPr="00023F61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br/>
              <w:t>постановки ударения.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023F61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023F61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023F61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23F61" w:rsidRDefault="00503018" w:rsidP="00503018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</w:rPr>
              <w:t>Практическая работа;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23F61" w:rsidRDefault="00503018" w:rsidP="00023F61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018" w:rsidRPr="00023F61" w:rsidRDefault="00503018" w:rsidP="00023F61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03018" w:rsidRPr="00023F61" w:rsidTr="00215894">
        <w:trPr>
          <w:trHeight w:hRule="exact" w:val="71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23F61" w:rsidRDefault="00503018" w:rsidP="00023F61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</w:rPr>
              <w:t>115.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23F61" w:rsidRDefault="00503018" w:rsidP="00023F61">
            <w:pPr>
              <w:pStyle w:val="a9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Обобщение изученног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о по теме "Имя прилагательное"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.</w:t>
            </w:r>
            <w:r w:rsidRPr="00023F61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П</w:t>
            </w:r>
            <w:proofErr w:type="gramEnd"/>
            <w:r w:rsidRPr="00023F61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рактикум.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023F61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023F61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023F61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23F61" w:rsidRDefault="00503018" w:rsidP="00503018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</w:rPr>
              <w:t xml:space="preserve">Устный опрос; </w:t>
            </w:r>
            <w:r w:rsidRPr="00023F61">
              <w:rPr>
                <w:rFonts w:ascii="Times New Roman" w:hAnsi="Times New Roman" w:cs="Times New Roman"/>
                <w:sz w:val="21"/>
                <w:szCs w:val="21"/>
              </w:rPr>
              <w:br/>
              <w:t>Практическая работа;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23F61" w:rsidRDefault="00503018" w:rsidP="00023F61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018" w:rsidRPr="00023F61" w:rsidRDefault="00503018" w:rsidP="00023F61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03018" w:rsidRPr="007E446A" w:rsidTr="00215894">
        <w:trPr>
          <w:trHeight w:hRule="exact" w:val="55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7E446A" w:rsidRDefault="00503018" w:rsidP="00023F61">
            <w:pPr>
              <w:pStyle w:val="a9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E446A">
              <w:rPr>
                <w:rFonts w:ascii="Times New Roman" w:hAnsi="Times New Roman" w:cs="Times New Roman"/>
                <w:b/>
                <w:sz w:val="21"/>
                <w:szCs w:val="21"/>
              </w:rPr>
              <w:lastRenderedPageBreak/>
              <w:t xml:space="preserve">116.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7E446A" w:rsidRDefault="00503018" w:rsidP="00023F61">
            <w:pPr>
              <w:pStyle w:val="a9"/>
              <w:rPr>
                <w:rFonts w:ascii="Times New Roman" w:hAnsi="Times New Roman" w:cs="Times New Roman"/>
                <w:b/>
                <w:sz w:val="21"/>
                <w:szCs w:val="21"/>
                <w:lang w:val="ru-RU"/>
              </w:rPr>
            </w:pPr>
            <w:r w:rsidRPr="007E446A">
              <w:rPr>
                <w:rFonts w:ascii="Times New Roman" w:hAnsi="Times New Roman" w:cs="Times New Roman"/>
                <w:b/>
                <w:sz w:val="21"/>
                <w:szCs w:val="21"/>
                <w:lang w:val="ru-RU"/>
              </w:rPr>
              <w:t xml:space="preserve"> Проверочная работа по теме "Имя прилагательное".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7E446A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E446A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7E446A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E446A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7E446A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E446A">
              <w:rPr>
                <w:rFonts w:ascii="Times New Roman" w:hAnsi="Times New Roman" w:cs="Times New Roman"/>
                <w:b/>
                <w:sz w:val="21"/>
                <w:szCs w:val="21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7E446A" w:rsidRDefault="00503018" w:rsidP="00503018">
            <w:pPr>
              <w:pStyle w:val="a9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E446A">
              <w:rPr>
                <w:rFonts w:ascii="Times New Roman" w:hAnsi="Times New Roman" w:cs="Times New Roman"/>
                <w:b/>
                <w:sz w:val="21"/>
                <w:szCs w:val="21"/>
              </w:rPr>
              <w:t>Письменный контроль;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7E446A" w:rsidRDefault="00503018" w:rsidP="00023F61">
            <w:pPr>
              <w:pStyle w:val="a9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018" w:rsidRPr="007E446A" w:rsidRDefault="00503018" w:rsidP="00023F61">
            <w:pPr>
              <w:pStyle w:val="a9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503018" w:rsidRPr="00023F61" w:rsidTr="00215894">
        <w:trPr>
          <w:trHeight w:hRule="exact" w:val="71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23F61" w:rsidRDefault="00503018" w:rsidP="00023F61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</w:rPr>
              <w:t>117.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23F61" w:rsidRDefault="00503018" w:rsidP="00023F61">
            <w:pPr>
              <w:pStyle w:val="a9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Имя числительное как часть речи. Общее грамматическое значение имени числительного.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023F61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023F61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023F61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23F61" w:rsidRDefault="00503018" w:rsidP="00503018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</w:rPr>
              <w:t xml:space="preserve">Устный опрос; </w:t>
            </w:r>
            <w:r w:rsidRPr="00023F61">
              <w:rPr>
                <w:rFonts w:ascii="Times New Roman" w:hAnsi="Times New Roman" w:cs="Times New Roman"/>
                <w:sz w:val="21"/>
                <w:szCs w:val="21"/>
              </w:rPr>
              <w:br/>
              <w:t>Практическая работа;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23F61" w:rsidRDefault="00503018" w:rsidP="00023F61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018" w:rsidRPr="00023F61" w:rsidRDefault="00503018" w:rsidP="00023F61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03018" w:rsidRPr="00023F61" w:rsidTr="00215894">
        <w:trPr>
          <w:trHeight w:hRule="exact" w:val="71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23F61" w:rsidRDefault="00503018" w:rsidP="00023F61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</w:rPr>
              <w:t>118.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23F61" w:rsidRDefault="00503018" w:rsidP="00023F61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</w:rPr>
              <w:t>Синтаксические функции имён числительных.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023F61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023F61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023F61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23F61" w:rsidRDefault="00503018" w:rsidP="00503018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</w:rPr>
              <w:t xml:space="preserve">Устный опрос; </w:t>
            </w:r>
            <w:r w:rsidRPr="00023F61">
              <w:rPr>
                <w:rFonts w:ascii="Times New Roman" w:hAnsi="Times New Roman" w:cs="Times New Roman"/>
                <w:sz w:val="21"/>
                <w:szCs w:val="21"/>
              </w:rPr>
              <w:br/>
              <w:t>Практическая работа;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23F61" w:rsidRDefault="00503018" w:rsidP="00023F61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018" w:rsidRPr="00023F61" w:rsidRDefault="00503018" w:rsidP="00023F61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03018" w:rsidRPr="00023F61" w:rsidTr="00215894">
        <w:trPr>
          <w:trHeight w:hRule="exact" w:val="71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23F61" w:rsidRDefault="00503018" w:rsidP="00023F61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</w:rPr>
              <w:t xml:space="preserve">119.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23F61" w:rsidRDefault="00503018" w:rsidP="00023F61">
            <w:pPr>
              <w:pStyle w:val="a9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Разряды имён числительных </w:t>
            </w:r>
            <w:r w:rsidRPr="00023F61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ab/>
              <w:t>по значению</w:t>
            </w:r>
            <w:proofErr w:type="gramStart"/>
            <w:r w:rsidRPr="00023F61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.</w:t>
            </w:r>
            <w:r w:rsidRPr="0008699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К</w:t>
            </w:r>
            <w:proofErr w:type="gramEnd"/>
            <w:r w:rsidRPr="0008699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оличественные числительные.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023F61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023F61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023F61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23F61" w:rsidRDefault="00503018" w:rsidP="00503018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</w:rPr>
              <w:t>Практическая работа;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23F61" w:rsidRDefault="00503018" w:rsidP="00023F61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018" w:rsidRPr="00023F61" w:rsidRDefault="00503018" w:rsidP="00023F61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03018" w:rsidRPr="00023F61" w:rsidTr="00215894">
        <w:trPr>
          <w:trHeight w:hRule="exact" w:val="71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23F61" w:rsidRDefault="00503018" w:rsidP="00023F61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</w:rPr>
              <w:t xml:space="preserve">120.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23F61" w:rsidRDefault="00503018" w:rsidP="00023F61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Разряды имён числительных по значению. </w:t>
            </w:r>
            <w:r w:rsidRPr="00023F61">
              <w:rPr>
                <w:rFonts w:ascii="Times New Roman" w:hAnsi="Times New Roman" w:cs="Times New Roman"/>
                <w:sz w:val="21"/>
                <w:szCs w:val="21"/>
              </w:rPr>
              <w:t>Порядковые числительные.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023F61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023F61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023F61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23F61" w:rsidRDefault="00503018" w:rsidP="00503018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</w:rPr>
              <w:t>Практическая работа;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23F61" w:rsidRDefault="00503018" w:rsidP="00023F61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018" w:rsidRPr="00023F61" w:rsidRDefault="00503018" w:rsidP="00023F61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03018" w:rsidRPr="00023F61" w:rsidTr="00215894">
        <w:trPr>
          <w:trHeight w:hRule="exact" w:val="99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23F61" w:rsidRDefault="00503018" w:rsidP="00023F61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</w:rPr>
              <w:t xml:space="preserve">121.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8699B" w:rsidRDefault="00503018" w:rsidP="00023F61">
            <w:pPr>
              <w:pStyle w:val="a9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Разряды имён числительных по строению: простые, сложные, составные</w:t>
            </w:r>
            <w:proofErr w:type="gramStart"/>
            <w:r w:rsidRPr="00023F61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.</w:t>
            </w:r>
            <w:r w:rsidRPr="0008699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С</w:t>
            </w:r>
            <w:proofErr w:type="gramEnd"/>
            <w:r w:rsidRPr="0008699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ловообразование имён числительных.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023F61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023F61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023F61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23F61" w:rsidRDefault="00503018" w:rsidP="00503018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</w:rPr>
              <w:t>Практическая работа;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23F61" w:rsidRDefault="00503018" w:rsidP="00023F61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018" w:rsidRPr="00023F61" w:rsidRDefault="00503018" w:rsidP="00023F61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03018" w:rsidRPr="00023F61" w:rsidTr="00215894">
        <w:trPr>
          <w:trHeight w:hRule="exact" w:val="85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23F61" w:rsidRDefault="00503018" w:rsidP="00023F61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</w:rPr>
              <w:t>122.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23F61" w:rsidRDefault="00503018" w:rsidP="00023F61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</w:rPr>
              <w:t>Склонение количественных числительных.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023F61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023F61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023F61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23F61" w:rsidRDefault="00503018" w:rsidP="00503018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</w:rPr>
              <w:t xml:space="preserve">Устный опрос; </w:t>
            </w:r>
            <w:r w:rsidRPr="00023F61">
              <w:rPr>
                <w:rFonts w:ascii="Times New Roman" w:hAnsi="Times New Roman" w:cs="Times New Roman"/>
                <w:sz w:val="21"/>
                <w:szCs w:val="21"/>
              </w:rPr>
              <w:br/>
              <w:t>Практическая работа;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23F61" w:rsidRDefault="00503018" w:rsidP="00023F61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018" w:rsidRPr="00023F61" w:rsidRDefault="00503018" w:rsidP="00023F61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03018" w:rsidRPr="00023F61" w:rsidTr="00215894">
        <w:trPr>
          <w:trHeight w:hRule="exact" w:val="71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23F61" w:rsidRDefault="00503018" w:rsidP="00023F61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</w:rPr>
              <w:t>123.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23F61" w:rsidRDefault="00503018" w:rsidP="00023F61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</w:rPr>
              <w:t>Склонение порядковых имён числительных.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023F61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023F61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023F61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23F61" w:rsidRDefault="00503018" w:rsidP="00503018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</w:rPr>
              <w:t xml:space="preserve">Устный опрос; </w:t>
            </w:r>
            <w:r w:rsidRPr="00023F61">
              <w:rPr>
                <w:rFonts w:ascii="Times New Roman" w:hAnsi="Times New Roman" w:cs="Times New Roman"/>
                <w:sz w:val="21"/>
                <w:szCs w:val="21"/>
              </w:rPr>
              <w:br/>
              <w:t>Практическая работа;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23F61" w:rsidRDefault="00503018" w:rsidP="00023F61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018" w:rsidRPr="00023F61" w:rsidRDefault="00503018" w:rsidP="00023F61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03018" w:rsidRPr="00023F61" w:rsidTr="00215894">
        <w:trPr>
          <w:trHeight w:hRule="exact" w:val="99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23F61" w:rsidRDefault="00503018" w:rsidP="00023F61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</w:rPr>
              <w:t>124.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23F61" w:rsidRDefault="00503018" w:rsidP="00023F61">
            <w:pPr>
              <w:pStyle w:val="a9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Количественные </w:t>
            </w:r>
            <w:r w:rsidRPr="00023F61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br/>
              <w:t>числительные. Разряды количественных числительных (целые, дробные, собирательные).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023F61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023F61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023F61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23F61" w:rsidRDefault="00503018" w:rsidP="00503018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</w:rPr>
              <w:t>Практическая работа;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23F61" w:rsidRDefault="00503018" w:rsidP="00023F61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018" w:rsidRPr="00023F61" w:rsidRDefault="00503018" w:rsidP="00023F61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03018" w:rsidRPr="00023F61" w:rsidTr="00215894">
        <w:trPr>
          <w:trHeight w:hRule="exact" w:val="70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23F61" w:rsidRDefault="00503018" w:rsidP="00023F61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</w:rPr>
              <w:t xml:space="preserve">125.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23F61" w:rsidRDefault="00503018" w:rsidP="00023F61">
            <w:pPr>
              <w:pStyle w:val="a9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Числительные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,</w:t>
            </w:r>
            <w:r w:rsidRPr="00023F61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о</w:t>
            </w:r>
            <w:proofErr w:type="gramEnd"/>
            <w:r w:rsidRPr="00023F61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бозначающие целые числа, их склонение, правописание.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023F61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023F61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023F61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23F61" w:rsidRDefault="00503018" w:rsidP="00503018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</w:rPr>
              <w:t>Практическая работа;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23F61" w:rsidRDefault="00503018" w:rsidP="00023F61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018" w:rsidRPr="00023F61" w:rsidRDefault="00503018" w:rsidP="00023F61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03018" w:rsidRPr="00023F61" w:rsidTr="00215894">
        <w:trPr>
          <w:trHeight w:hRule="exact" w:val="70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23F61" w:rsidRDefault="00503018" w:rsidP="00023F61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</w:rPr>
              <w:t xml:space="preserve">126.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23F61" w:rsidRDefault="00503018" w:rsidP="00023F61">
            <w:pPr>
              <w:pStyle w:val="a9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Дробные числительные, их склонение, правописание.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023F61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023F61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023F61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23F61" w:rsidRDefault="00503018" w:rsidP="00503018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</w:rPr>
              <w:t xml:space="preserve">Устный опрос; </w:t>
            </w:r>
            <w:r w:rsidRPr="00023F61">
              <w:rPr>
                <w:rFonts w:ascii="Times New Roman" w:hAnsi="Times New Roman" w:cs="Times New Roman"/>
                <w:sz w:val="21"/>
                <w:szCs w:val="21"/>
              </w:rPr>
              <w:br/>
              <w:t>Практическая работа;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23F61" w:rsidRDefault="00503018" w:rsidP="00023F61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018" w:rsidRPr="00023F61" w:rsidRDefault="00503018" w:rsidP="00023F61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03018" w:rsidRPr="0008699B" w:rsidTr="00215894">
        <w:trPr>
          <w:trHeight w:hRule="exact" w:val="57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23F61" w:rsidRDefault="00503018" w:rsidP="00023F61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</w:rPr>
              <w:t>127.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8699B" w:rsidRDefault="00503018" w:rsidP="00023F61">
            <w:pPr>
              <w:pStyle w:val="a9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08699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Собирательные </w:t>
            </w:r>
            <w:r w:rsidRPr="0008699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br/>
              <w:t>числительные, их склонение.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08699B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08699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08699B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08699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08699B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08699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8699B" w:rsidRDefault="00503018" w:rsidP="00503018">
            <w:pPr>
              <w:pStyle w:val="a9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08699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Практическая работа;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8699B" w:rsidRDefault="00503018" w:rsidP="00023F61">
            <w:pPr>
              <w:pStyle w:val="a9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018" w:rsidRPr="0008699B" w:rsidRDefault="00503018" w:rsidP="00023F61">
            <w:pPr>
              <w:pStyle w:val="a9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</w:tr>
      <w:tr w:rsidR="00503018" w:rsidRPr="0008699B" w:rsidTr="00215894">
        <w:trPr>
          <w:trHeight w:hRule="exact" w:val="56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8699B" w:rsidRDefault="00503018" w:rsidP="00023F61">
            <w:pPr>
              <w:pStyle w:val="a9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08699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128.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8699B" w:rsidRDefault="00503018" w:rsidP="00023F61">
            <w:pPr>
              <w:pStyle w:val="a9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08699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Нормы употребления собирательных числительных.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08699B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08699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08699B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08699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08699B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08699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8699B" w:rsidRDefault="00503018" w:rsidP="00503018">
            <w:pPr>
              <w:pStyle w:val="a9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08699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Устный </w:t>
            </w:r>
            <w:r w:rsidRPr="0008699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br/>
              <w:t>опрос;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8699B" w:rsidRDefault="00503018" w:rsidP="00023F61">
            <w:pPr>
              <w:pStyle w:val="a9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018" w:rsidRPr="0008699B" w:rsidRDefault="00503018" w:rsidP="00023F61">
            <w:pPr>
              <w:pStyle w:val="a9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</w:tr>
      <w:tr w:rsidR="00503018" w:rsidRPr="00023F61" w:rsidTr="00215894">
        <w:trPr>
          <w:trHeight w:hRule="exact" w:val="56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8699B" w:rsidRDefault="00503018" w:rsidP="00023F61">
            <w:pPr>
              <w:pStyle w:val="a9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08699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129.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23F61" w:rsidRDefault="00503018" w:rsidP="00023F61">
            <w:pPr>
              <w:pStyle w:val="a9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Р.р. Сочинение-описание с использованием числительных.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023F61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023F61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023F61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23F61" w:rsidRDefault="00503018" w:rsidP="00503018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023F61">
              <w:rPr>
                <w:rFonts w:ascii="Times New Roman" w:hAnsi="Times New Roman" w:cs="Times New Roman"/>
                <w:sz w:val="21"/>
                <w:szCs w:val="21"/>
              </w:rPr>
              <w:t>Письменный контроль;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23F61" w:rsidRDefault="00503018" w:rsidP="00023F61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018" w:rsidRPr="00023F61" w:rsidRDefault="00503018" w:rsidP="00023F61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03018" w:rsidTr="00215894">
        <w:trPr>
          <w:trHeight w:hRule="exact" w:val="50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8699B" w:rsidRDefault="00503018" w:rsidP="0008699B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08699B">
              <w:rPr>
                <w:rFonts w:ascii="Times New Roman" w:hAnsi="Times New Roman" w:cs="Times New Roman"/>
                <w:sz w:val="21"/>
                <w:szCs w:val="21"/>
              </w:rPr>
              <w:t xml:space="preserve">130.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8699B" w:rsidRDefault="00503018" w:rsidP="0008699B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08699B">
              <w:rPr>
                <w:rFonts w:ascii="Times New Roman" w:hAnsi="Times New Roman" w:cs="Times New Roman"/>
                <w:sz w:val="21"/>
                <w:szCs w:val="21"/>
              </w:rPr>
              <w:t xml:space="preserve"> Нормы словообразование имён числительных.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08699B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8699B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08699B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8699B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08699B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8699B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8699B" w:rsidRDefault="00503018" w:rsidP="00503018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08699B">
              <w:rPr>
                <w:rFonts w:ascii="Times New Roman" w:hAnsi="Times New Roman" w:cs="Times New Roman"/>
                <w:sz w:val="21"/>
                <w:szCs w:val="21"/>
              </w:rPr>
              <w:t>Практическая работа;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8699B" w:rsidRDefault="00503018" w:rsidP="0008699B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018" w:rsidRPr="0008699B" w:rsidRDefault="00503018" w:rsidP="0008699B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03018" w:rsidTr="00215894">
        <w:trPr>
          <w:trHeight w:hRule="exact" w:val="56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8699B" w:rsidRDefault="00503018" w:rsidP="0008699B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08699B">
              <w:rPr>
                <w:rFonts w:ascii="Times New Roman" w:hAnsi="Times New Roman" w:cs="Times New Roman"/>
                <w:sz w:val="21"/>
                <w:szCs w:val="21"/>
              </w:rPr>
              <w:t xml:space="preserve">131.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8699B" w:rsidRDefault="00503018" w:rsidP="0008699B">
            <w:pPr>
              <w:pStyle w:val="a9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08699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Особенности употребления числительных в научных текстах.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08699B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8699B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08699B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8699B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08699B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8699B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8699B" w:rsidRDefault="00503018" w:rsidP="00503018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08699B">
              <w:rPr>
                <w:rFonts w:ascii="Times New Roman" w:hAnsi="Times New Roman" w:cs="Times New Roman"/>
                <w:sz w:val="21"/>
                <w:szCs w:val="21"/>
              </w:rPr>
              <w:t>Практическая работа;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8699B" w:rsidRDefault="00503018" w:rsidP="0008699B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018" w:rsidRPr="0008699B" w:rsidRDefault="00503018" w:rsidP="0008699B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03018" w:rsidTr="00215894">
        <w:trPr>
          <w:trHeight w:hRule="exact" w:val="57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8699B" w:rsidRDefault="00503018" w:rsidP="0008699B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08699B">
              <w:rPr>
                <w:rFonts w:ascii="Times New Roman" w:hAnsi="Times New Roman" w:cs="Times New Roman"/>
                <w:sz w:val="21"/>
                <w:szCs w:val="21"/>
              </w:rPr>
              <w:t>132.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8699B" w:rsidRDefault="00503018" w:rsidP="0008699B">
            <w:pPr>
              <w:pStyle w:val="a9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08699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Особенности употребления числительных в деловой речи.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08699B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8699B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08699B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8699B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08699B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8699B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8699B" w:rsidRDefault="00503018" w:rsidP="00503018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08699B">
              <w:rPr>
                <w:rFonts w:ascii="Times New Roman" w:hAnsi="Times New Roman" w:cs="Times New Roman"/>
                <w:sz w:val="21"/>
                <w:szCs w:val="21"/>
              </w:rPr>
              <w:t>Практическая работа;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8699B" w:rsidRDefault="00503018" w:rsidP="0008699B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018" w:rsidRPr="0008699B" w:rsidRDefault="00503018" w:rsidP="0008699B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03018" w:rsidTr="00215894">
        <w:trPr>
          <w:trHeight w:hRule="exact" w:val="99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8699B" w:rsidRDefault="00503018" w:rsidP="0008699B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08699B">
              <w:rPr>
                <w:rFonts w:ascii="Times New Roman" w:hAnsi="Times New Roman" w:cs="Times New Roman"/>
                <w:sz w:val="21"/>
                <w:szCs w:val="21"/>
              </w:rPr>
              <w:t xml:space="preserve">133.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8699B" w:rsidRDefault="00503018" w:rsidP="0008699B">
            <w:pPr>
              <w:pStyle w:val="a9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08699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Устное научное сообщение </w:t>
            </w:r>
            <w:proofErr w:type="gramStart"/>
            <w:r w:rsidRPr="0008699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-п</w:t>
            </w:r>
            <w:proofErr w:type="gramEnd"/>
            <w:r w:rsidRPr="0008699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редставление содержания таблиц и схем в виде текста, содержащего имена числительные.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08699B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8699B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08699B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8699B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08699B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8699B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8699B" w:rsidRDefault="00503018" w:rsidP="00503018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08699B">
              <w:rPr>
                <w:rFonts w:ascii="Times New Roman" w:hAnsi="Times New Roman" w:cs="Times New Roman"/>
                <w:sz w:val="21"/>
                <w:szCs w:val="21"/>
              </w:rPr>
              <w:t xml:space="preserve">Устный </w:t>
            </w:r>
            <w:r w:rsidRPr="0008699B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опрос; </w:t>
            </w:r>
            <w:r w:rsidRPr="0008699B">
              <w:rPr>
                <w:rFonts w:ascii="Times New Roman" w:hAnsi="Times New Roman" w:cs="Times New Roman"/>
                <w:sz w:val="21"/>
                <w:szCs w:val="21"/>
              </w:rPr>
              <w:br/>
              <w:t>Зачет;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8699B" w:rsidRDefault="00503018" w:rsidP="0008699B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018" w:rsidRPr="0008699B" w:rsidRDefault="00503018" w:rsidP="0008699B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03018" w:rsidTr="00215894">
        <w:trPr>
          <w:trHeight w:hRule="exact" w:val="56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8699B" w:rsidRDefault="00503018" w:rsidP="0008699B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08699B">
              <w:rPr>
                <w:rFonts w:ascii="Times New Roman" w:hAnsi="Times New Roman" w:cs="Times New Roman"/>
                <w:sz w:val="21"/>
                <w:szCs w:val="21"/>
              </w:rPr>
              <w:t>134.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8699B" w:rsidRDefault="00503018" w:rsidP="0008699B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08699B">
              <w:rPr>
                <w:rFonts w:ascii="Times New Roman" w:hAnsi="Times New Roman" w:cs="Times New Roman"/>
                <w:sz w:val="21"/>
                <w:szCs w:val="21"/>
              </w:rPr>
              <w:t>Морфологический анализ имён числительных.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08699B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8699B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08699B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8699B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08699B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8699B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8699B" w:rsidRDefault="00503018" w:rsidP="00503018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08699B">
              <w:rPr>
                <w:rFonts w:ascii="Times New Roman" w:hAnsi="Times New Roman" w:cs="Times New Roman"/>
                <w:sz w:val="21"/>
                <w:szCs w:val="21"/>
              </w:rPr>
              <w:t>Практическая работа;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8699B" w:rsidRDefault="00503018" w:rsidP="0008699B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018" w:rsidRPr="0008699B" w:rsidRDefault="00503018" w:rsidP="0008699B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03018" w:rsidTr="00215894">
        <w:trPr>
          <w:trHeight w:hRule="exact" w:val="70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8699B" w:rsidRDefault="00503018" w:rsidP="0008699B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08699B">
              <w:rPr>
                <w:rFonts w:ascii="Times New Roman" w:hAnsi="Times New Roman" w:cs="Times New Roman"/>
                <w:sz w:val="21"/>
                <w:szCs w:val="21"/>
              </w:rPr>
              <w:t>135.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8699B" w:rsidRDefault="00503018" w:rsidP="0008699B">
            <w:pPr>
              <w:pStyle w:val="a9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08699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Написание ь в именах числительных.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08699B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8699B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08699B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8699B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08699B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8699B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8699B" w:rsidRDefault="00503018" w:rsidP="00503018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08699B">
              <w:rPr>
                <w:rFonts w:ascii="Times New Roman" w:hAnsi="Times New Roman" w:cs="Times New Roman"/>
                <w:sz w:val="21"/>
                <w:szCs w:val="21"/>
              </w:rPr>
              <w:t xml:space="preserve">Устный опрос; </w:t>
            </w:r>
            <w:r w:rsidRPr="0008699B">
              <w:rPr>
                <w:rFonts w:ascii="Times New Roman" w:hAnsi="Times New Roman" w:cs="Times New Roman"/>
                <w:sz w:val="21"/>
                <w:szCs w:val="21"/>
              </w:rPr>
              <w:br/>
              <w:t>Практическая работа;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8699B" w:rsidRDefault="00503018" w:rsidP="0008699B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018" w:rsidRPr="0008699B" w:rsidRDefault="00503018" w:rsidP="0008699B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03018" w:rsidTr="00215894">
        <w:trPr>
          <w:trHeight w:hRule="exact" w:val="57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8699B" w:rsidRDefault="00503018" w:rsidP="0008699B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08699B">
              <w:rPr>
                <w:rFonts w:ascii="Times New Roman" w:hAnsi="Times New Roman" w:cs="Times New Roman"/>
                <w:sz w:val="21"/>
                <w:szCs w:val="21"/>
              </w:rPr>
              <w:t>136.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8699B" w:rsidRDefault="00503018" w:rsidP="0008699B">
            <w:pPr>
              <w:pStyle w:val="a9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08699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Написание двойных согласных в именах числительных.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08699B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8699B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08699B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8699B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08699B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8699B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8699B" w:rsidRDefault="00503018" w:rsidP="00503018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08699B">
              <w:rPr>
                <w:rFonts w:ascii="Times New Roman" w:hAnsi="Times New Roman" w:cs="Times New Roman"/>
                <w:sz w:val="21"/>
                <w:szCs w:val="21"/>
              </w:rPr>
              <w:t>Практическая работа;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8699B" w:rsidRDefault="00503018" w:rsidP="0008699B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018" w:rsidRPr="0008699B" w:rsidRDefault="00503018" w:rsidP="0008699B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03018" w:rsidTr="00215894">
        <w:trPr>
          <w:trHeight w:hRule="exact" w:val="56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8699B" w:rsidRDefault="00503018" w:rsidP="0008699B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08699B">
              <w:rPr>
                <w:rFonts w:ascii="Times New Roman" w:hAnsi="Times New Roman" w:cs="Times New Roman"/>
                <w:sz w:val="21"/>
                <w:szCs w:val="21"/>
              </w:rPr>
              <w:t xml:space="preserve">137.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8699B" w:rsidRDefault="00503018" w:rsidP="0008699B">
            <w:pPr>
              <w:pStyle w:val="a9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08699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Слитное, раздельное, дефисное написание числительных.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08699B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8699B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08699B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8699B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08699B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8699B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8699B" w:rsidRDefault="00503018" w:rsidP="00503018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08699B">
              <w:rPr>
                <w:rFonts w:ascii="Times New Roman" w:hAnsi="Times New Roman" w:cs="Times New Roman"/>
                <w:sz w:val="21"/>
                <w:szCs w:val="21"/>
              </w:rPr>
              <w:t>Практическая работа;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8699B" w:rsidRDefault="00503018" w:rsidP="0008699B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018" w:rsidRPr="0008699B" w:rsidRDefault="00503018" w:rsidP="0008699B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03018" w:rsidRPr="0008699B" w:rsidTr="00215894">
        <w:trPr>
          <w:trHeight w:hRule="exact" w:val="55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8699B" w:rsidRDefault="00503018" w:rsidP="0008699B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08699B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138.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8699B" w:rsidRDefault="00503018" w:rsidP="0008699B">
            <w:pPr>
              <w:pStyle w:val="a9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08699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Нормы правописания </w:t>
            </w:r>
            <w:r w:rsidRPr="0008699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br/>
              <w:t>окончаний числительных.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08699B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08699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08699B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08699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08699B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08699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8699B" w:rsidRDefault="00503018" w:rsidP="00503018">
            <w:pPr>
              <w:pStyle w:val="a9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08699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Устный </w:t>
            </w:r>
            <w:r w:rsidRPr="0008699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br/>
              <w:t>опрос;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8699B" w:rsidRDefault="00503018" w:rsidP="0008699B">
            <w:pPr>
              <w:pStyle w:val="a9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018" w:rsidRPr="0008699B" w:rsidRDefault="00503018" w:rsidP="0008699B">
            <w:pPr>
              <w:pStyle w:val="a9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</w:tr>
      <w:tr w:rsidR="00503018" w:rsidRPr="0008699B" w:rsidTr="007E446A">
        <w:trPr>
          <w:trHeight w:hRule="exact" w:val="58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8699B" w:rsidRDefault="00503018" w:rsidP="0008699B">
            <w:pPr>
              <w:pStyle w:val="a9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08699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139.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8699B" w:rsidRDefault="00503018" w:rsidP="0008699B">
            <w:pPr>
              <w:pStyle w:val="a9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08699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Орфографический анализ имён числительных.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08699B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08699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08699B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08699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08699B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08699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8699B" w:rsidRDefault="00503018" w:rsidP="00503018">
            <w:pPr>
              <w:pStyle w:val="a9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08699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Практическая работа;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8699B" w:rsidRDefault="00503018" w:rsidP="0008699B">
            <w:pPr>
              <w:pStyle w:val="a9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018" w:rsidRPr="0008699B" w:rsidRDefault="00503018" w:rsidP="0008699B">
            <w:pPr>
              <w:pStyle w:val="a9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</w:tr>
      <w:tr w:rsidR="00503018" w:rsidTr="00215894">
        <w:trPr>
          <w:trHeight w:hRule="exact" w:val="99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8699B" w:rsidRDefault="00503018" w:rsidP="0008699B">
            <w:pPr>
              <w:pStyle w:val="a9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08699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140.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8699B" w:rsidRDefault="00503018" w:rsidP="0008699B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08699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Обобщение </w:t>
            </w:r>
            <w:proofErr w:type="gramStart"/>
            <w:r w:rsidRPr="0008699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изученного</w:t>
            </w:r>
            <w:proofErr w:type="gramEnd"/>
            <w:r w:rsidRPr="0008699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по теме "Имя числительное". </w:t>
            </w:r>
            <w:r w:rsidRPr="0008699B">
              <w:rPr>
                <w:rFonts w:ascii="Times New Roman" w:hAnsi="Times New Roman" w:cs="Times New Roman"/>
                <w:sz w:val="21"/>
                <w:szCs w:val="21"/>
              </w:rPr>
              <w:t>Практикум.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08699B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8699B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08699B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8699B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08699B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8699B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8699B" w:rsidRDefault="00503018" w:rsidP="00503018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08699B">
              <w:rPr>
                <w:rFonts w:ascii="Times New Roman" w:hAnsi="Times New Roman" w:cs="Times New Roman"/>
                <w:sz w:val="21"/>
                <w:szCs w:val="21"/>
              </w:rPr>
              <w:t xml:space="preserve">Письменный контроль; </w:t>
            </w:r>
            <w:r w:rsidRPr="0008699B">
              <w:rPr>
                <w:rFonts w:ascii="Times New Roman" w:hAnsi="Times New Roman" w:cs="Times New Roman"/>
                <w:sz w:val="21"/>
                <w:szCs w:val="21"/>
              </w:rPr>
              <w:br/>
              <w:t>Практическая работа;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8699B" w:rsidRDefault="00503018" w:rsidP="0008699B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018" w:rsidRPr="0008699B" w:rsidRDefault="00503018" w:rsidP="0008699B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03018" w:rsidRPr="007E446A" w:rsidTr="007E446A">
        <w:trPr>
          <w:trHeight w:hRule="exact" w:val="98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7E446A" w:rsidRDefault="00503018" w:rsidP="0008699B">
            <w:pPr>
              <w:pStyle w:val="a9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E446A">
              <w:rPr>
                <w:rFonts w:ascii="Times New Roman" w:hAnsi="Times New Roman" w:cs="Times New Roman"/>
                <w:b/>
                <w:sz w:val="21"/>
                <w:szCs w:val="21"/>
              </w:rPr>
              <w:t>141.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7E446A" w:rsidRDefault="00503018" w:rsidP="0008699B">
            <w:pPr>
              <w:pStyle w:val="a9"/>
              <w:rPr>
                <w:rFonts w:ascii="Times New Roman" w:hAnsi="Times New Roman" w:cs="Times New Roman"/>
                <w:b/>
                <w:sz w:val="21"/>
                <w:szCs w:val="21"/>
                <w:lang w:val="ru-RU"/>
              </w:rPr>
            </w:pPr>
            <w:r w:rsidRPr="007E446A">
              <w:rPr>
                <w:rFonts w:ascii="Times New Roman" w:hAnsi="Times New Roman" w:cs="Times New Roman"/>
                <w:b/>
                <w:sz w:val="21"/>
                <w:szCs w:val="21"/>
                <w:lang w:val="ru-RU"/>
              </w:rPr>
              <w:t>Проверочная работа по теме "Имя числительное".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7E446A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E446A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7E446A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E446A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7E446A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E446A">
              <w:rPr>
                <w:rFonts w:ascii="Times New Roman" w:hAnsi="Times New Roman" w:cs="Times New Roman"/>
                <w:b/>
                <w:sz w:val="21"/>
                <w:szCs w:val="21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7E446A" w:rsidRDefault="00503018" w:rsidP="00503018">
            <w:pPr>
              <w:pStyle w:val="a9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E446A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Устный опрос; </w:t>
            </w:r>
            <w:r w:rsidRPr="007E446A">
              <w:rPr>
                <w:rFonts w:ascii="Times New Roman" w:hAnsi="Times New Roman" w:cs="Times New Roman"/>
                <w:b/>
                <w:sz w:val="21"/>
                <w:szCs w:val="21"/>
              </w:rPr>
              <w:br/>
              <w:t>Практическая работа;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7E446A" w:rsidRDefault="00503018" w:rsidP="0008699B">
            <w:pPr>
              <w:pStyle w:val="a9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018" w:rsidRPr="007E446A" w:rsidRDefault="00503018" w:rsidP="0008699B">
            <w:pPr>
              <w:pStyle w:val="a9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503018" w:rsidRPr="009D2824" w:rsidTr="00215894">
        <w:trPr>
          <w:trHeight w:hRule="exact" w:val="121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8699B" w:rsidRDefault="00503018" w:rsidP="0008699B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08699B">
              <w:rPr>
                <w:rFonts w:ascii="Times New Roman" w:hAnsi="Times New Roman" w:cs="Times New Roman"/>
                <w:sz w:val="21"/>
                <w:szCs w:val="21"/>
              </w:rPr>
              <w:t xml:space="preserve">142.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8699B" w:rsidRDefault="00503018" w:rsidP="0008699B">
            <w:pPr>
              <w:pStyle w:val="a9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08699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Местоимение как часть речи. Общее грамматическое значение местоимений.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08699B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8699B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08699B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8699B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08699B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8699B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8699B" w:rsidRDefault="00503018" w:rsidP="00503018">
            <w:pPr>
              <w:pStyle w:val="a9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08699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Устный опрос; </w:t>
            </w:r>
            <w:r w:rsidRPr="0008699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br/>
              <w:t xml:space="preserve">Письменный контроль; </w:t>
            </w:r>
            <w:r w:rsidRPr="0008699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br/>
              <w:t>Практическая работа;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8699B" w:rsidRDefault="00503018" w:rsidP="0008699B">
            <w:pPr>
              <w:pStyle w:val="a9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018" w:rsidRPr="0008699B" w:rsidRDefault="00503018" w:rsidP="0008699B">
            <w:pPr>
              <w:pStyle w:val="a9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</w:tr>
      <w:tr w:rsidR="00503018" w:rsidRPr="0008699B" w:rsidTr="00215894">
        <w:trPr>
          <w:trHeight w:hRule="exact" w:val="56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8699B" w:rsidRDefault="00503018" w:rsidP="0008699B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08699B">
              <w:rPr>
                <w:rFonts w:ascii="Times New Roman" w:hAnsi="Times New Roman" w:cs="Times New Roman"/>
                <w:sz w:val="21"/>
                <w:szCs w:val="21"/>
              </w:rPr>
              <w:t>143.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8699B" w:rsidRDefault="00503018" w:rsidP="0008699B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08699B">
              <w:rPr>
                <w:rFonts w:ascii="Times New Roman" w:hAnsi="Times New Roman" w:cs="Times New Roman"/>
                <w:sz w:val="21"/>
                <w:szCs w:val="21"/>
              </w:rPr>
              <w:t>Синтаксические функции местоимений.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08699B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8699B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08699B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8699B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08699B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8699B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8699B" w:rsidRDefault="00503018" w:rsidP="00503018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08699B">
              <w:rPr>
                <w:rFonts w:ascii="Times New Roman" w:hAnsi="Times New Roman" w:cs="Times New Roman"/>
                <w:sz w:val="21"/>
                <w:szCs w:val="21"/>
              </w:rPr>
              <w:t>Практическая работа;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8699B" w:rsidRDefault="00503018" w:rsidP="0008699B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018" w:rsidRPr="0008699B" w:rsidRDefault="00503018" w:rsidP="0008699B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03018" w:rsidRPr="0008699B" w:rsidTr="00215894">
        <w:trPr>
          <w:trHeight w:hRule="exact" w:val="71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8699B" w:rsidRDefault="00503018" w:rsidP="0008699B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08699B">
              <w:rPr>
                <w:rFonts w:ascii="Times New Roman" w:hAnsi="Times New Roman" w:cs="Times New Roman"/>
                <w:sz w:val="21"/>
                <w:szCs w:val="21"/>
              </w:rPr>
              <w:t xml:space="preserve">144.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8699B" w:rsidRDefault="00503018" w:rsidP="0008699B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08699B">
              <w:rPr>
                <w:rFonts w:ascii="Times New Roman" w:hAnsi="Times New Roman" w:cs="Times New Roman"/>
                <w:sz w:val="21"/>
                <w:szCs w:val="21"/>
              </w:rPr>
              <w:t xml:space="preserve">Разряды местоимений. </w:t>
            </w:r>
            <w:r w:rsidRPr="0008699B">
              <w:rPr>
                <w:rFonts w:ascii="Times New Roman" w:hAnsi="Times New Roman" w:cs="Times New Roman"/>
                <w:sz w:val="21"/>
                <w:szCs w:val="21"/>
              </w:rPr>
              <w:tab/>
              <w:t>Личные местоимения.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08699B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8699B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08699B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8699B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08699B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8699B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8699B" w:rsidRDefault="00503018" w:rsidP="00503018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08699B">
              <w:rPr>
                <w:rFonts w:ascii="Times New Roman" w:hAnsi="Times New Roman" w:cs="Times New Roman"/>
                <w:sz w:val="21"/>
                <w:szCs w:val="21"/>
              </w:rPr>
              <w:t xml:space="preserve">Устный опрос; </w:t>
            </w:r>
            <w:r w:rsidRPr="0008699B">
              <w:rPr>
                <w:rFonts w:ascii="Times New Roman" w:hAnsi="Times New Roman" w:cs="Times New Roman"/>
                <w:sz w:val="21"/>
                <w:szCs w:val="21"/>
              </w:rPr>
              <w:br/>
              <w:t>Практическая работа;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8699B" w:rsidRDefault="00503018" w:rsidP="0008699B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018" w:rsidRPr="0008699B" w:rsidRDefault="00503018" w:rsidP="0008699B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03018" w:rsidRPr="0008699B" w:rsidTr="00215894">
        <w:trPr>
          <w:trHeight w:hRule="exact" w:val="71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8699B" w:rsidRDefault="00503018" w:rsidP="0008699B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08699B">
              <w:rPr>
                <w:rFonts w:ascii="Times New Roman" w:hAnsi="Times New Roman" w:cs="Times New Roman"/>
                <w:sz w:val="21"/>
                <w:szCs w:val="21"/>
              </w:rPr>
              <w:t>145.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8699B" w:rsidRDefault="00503018" w:rsidP="0008699B">
            <w:pPr>
              <w:pStyle w:val="a9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08699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Употребление местоимений в соответствии с требованиями русского речевого этикета.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08699B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8699B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08699B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8699B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08699B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8699B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8699B" w:rsidRDefault="00503018" w:rsidP="00503018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08699B">
              <w:rPr>
                <w:rFonts w:ascii="Times New Roman" w:hAnsi="Times New Roman" w:cs="Times New Roman"/>
                <w:sz w:val="21"/>
                <w:szCs w:val="21"/>
              </w:rPr>
              <w:t xml:space="preserve">Устный опрос; </w:t>
            </w:r>
            <w:r w:rsidRPr="0008699B">
              <w:rPr>
                <w:rFonts w:ascii="Times New Roman" w:hAnsi="Times New Roman" w:cs="Times New Roman"/>
                <w:sz w:val="21"/>
                <w:szCs w:val="21"/>
              </w:rPr>
              <w:br/>
              <w:t>Практическая работа;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8699B" w:rsidRDefault="00503018" w:rsidP="0008699B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018" w:rsidRPr="0008699B" w:rsidRDefault="00503018" w:rsidP="0008699B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03018" w:rsidRPr="0008699B" w:rsidTr="00215894">
        <w:trPr>
          <w:trHeight w:hRule="exact" w:val="28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8699B" w:rsidRDefault="00503018" w:rsidP="0008699B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08699B">
              <w:rPr>
                <w:rFonts w:ascii="Times New Roman" w:hAnsi="Times New Roman" w:cs="Times New Roman"/>
                <w:sz w:val="21"/>
                <w:szCs w:val="21"/>
              </w:rPr>
              <w:t>146.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8699B" w:rsidRDefault="00503018" w:rsidP="0008699B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08699B">
              <w:rPr>
                <w:rFonts w:ascii="Times New Roman" w:hAnsi="Times New Roman" w:cs="Times New Roman"/>
                <w:sz w:val="21"/>
                <w:szCs w:val="21"/>
              </w:rPr>
              <w:t>Возвратное местоимение себя.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08699B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8699B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08699B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8699B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08699B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8699B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8699B" w:rsidRDefault="00503018" w:rsidP="00503018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08699B">
              <w:rPr>
                <w:rFonts w:ascii="Times New Roman" w:hAnsi="Times New Roman" w:cs="Times New Roman"/>
                <w:sz w:val="21"/>
                <w:szCs w:val="21"/>
              </w:rPr>
              <w:t>Устный опрос;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8699B" w:rsidRDefault="00503018" w:rsidP="0008699B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018" w:rsidRPr="0008699B" w:rsidRDefault="00503018" w:rsidP="0008699B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03018" w:rsidRPr="0008699B" w:rsidTr="00215894">
        <w:trPr>
          <w:trHeight w:hRule="exact" w:val="99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8699B" w:rsidRDefault="00503018" w:rsidP="0008699B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08699B">
              <w:rPr>
                <w:rFonts w:ascii="Times New Roman" w:hAnsi="Times New Roman" w:cs="Times New Roman"/>
                <w:sz w:val="21"/>
                <w:szCs w:val="21"/>
              </w:rPr>
              <w:t>147.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8699B" w:rsidRDefault="00503018" w:rsidP="0008699B">
            <w:pPr>
              <w:pStyle w:val="a9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08699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Притяжательные местоимения. Употребление притяжательных </w:t>
            </w:r>
            <w:r w:rsidRPr="0008699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br/>
              <w:t>местоимений как средства связи предложений в тексте.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08699B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8699B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08699B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8699B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08699B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8699B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8699B" w:rsidRDefault="00503018" w:rsidP="00503018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08699B">
              <w:rPr>
                <w:rFonts w:ascii="Times New Roman" w:hAnsi="Times New Roman" w:cs="Times New Roman"/>
                <w:sz w:val="21"/>
                <w:szCs w:val="21"/>
              </w:rPr>
              <w:t>Практическая работа;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8699B" w:rsidRDefault="00503018" w:rsidP="0008699B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018" w:rsidRPr="0008699B" w:rsidRDefault="00503018" w:rsidP="0008699B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03018" w:rsidRPr="0008699B" w:rsidTr="00215894">
        <w:trPr>
          <w:trHeight w:hRule="exact" w:val="99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8699B" w:rsidRDefault="00503018" w:rsidP="0008699B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08699B">
              <w:rPr>
                <w:rFonts w:ascii="Times New Roman" w:hAnsi="Times New Roman" w:cs="Times New Roman"/>
                <w:sz w:val="21"/>
                <w:szCs w:val="21"/>
              </w:rPr>
              <w:t xml:space="preserve">148.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8699B" w:rsidRDefault="00503018" w:rsidP="0008699B">
            <w:pPr>
              <w:pStyle w:val="a9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08699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Указательные местоимения. Употребление указательных местоимений как средства связи предложений в тексте.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08699B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8699B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08699B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8699B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08699B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8699B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8699B" w:rsidRDefault="00503018" w:rsidP="00503018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08699B">
              <w:rPr>
                <w:rFonts w:ascii="Times New Roman" w:hAnsi="Times New Roman" w:cs="Times New Roman"/>
                <w:sz w:val="21"/>
                <w:szCs w:val="21"/>
              </w:rPr>
              <w:t>Практическая работа;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8699B" w:rsidRDefault="00503018" w:rsidP="0008699B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018" w:rsidRPr="0008699B" w:rsidRDefault="00503018" w:rsidP="0008699B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03018" w:rsidRPr="0008699B" w:rsidTr="00215894">
        <w:trPr>
          <w:trHeight w:hRule="exact" w:val="24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8699B" w:rsidRDefault="00503018" w:rsidP="0008699B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08699B">
              <w:rPr>
                <w:rFonts w:ascii="Times New Roman" w:hAnsi="Times New Roman" w:cs="Times New Roman"/>
                <w:sz w:val="21"/>
                <w:szCs w:val="21"/>
              </w:rPr>
              <w:t>149.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8699B" w:rsidRDefault="00503018" w:rsidP="0008699B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08699B">
              <w:rPr>
                <w:rFonts w:ascii="Times New Roman" w:hAnsi="Times New Roman" w:cs="Times New Roman"/>
                <w:sz w:val="21"/>
                <w:szCs w:val="21"/>
              </w:rPr>
              <w:t>Определительные местоимения.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08699B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8699B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08699B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8699B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08699B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8699B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8699B" w:rsidRDefault="00503018" w:rsidP="00503018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08699B">
              <w:rPr>
                <w:rFonts w:ascii="Times New Roman" w:hAnsi="Times New Roman" w:cs="Times New Roman"/>
                <w:sz w:val="21"/>
                <w:szCs w:val="21"/>
              </w:rPr>
              <w:t>Устный опрос;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8699B" w:rsidRDefault="00503018" w:rsidP="0008699B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03018" w:rsidRPr="0008699B" w:rsidRDefault="00503018" w:rsidP="0008699B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03018" w:rsidRPr="0008699B" w:rsidTr="00215894">
        <w:trPr>
          <w:trHeight w:hRule="exact" w:val="313"/>
        </w:trPr>
        <w:tc>
          <w:tcPr>
            <w:tcW w:w="42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8699B" w:rsidRDefault="00503018" w:rsidP="0008699B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08699B">
              <w:rPr>
                <w:rFonts w:ascii="Times New Roman" w:hAnsi="Times New Roman" w:cs="Times New Roman"/>
                <w:sz w:val="21"/>
                <w:szCs w:val="21"/>
              </w:rPr>
              <w:t>150.</w:t>
            </w:r>
          </w:p>
        </w:tc>
        <w:tc>
          <w:tcPr>
            <w:tcW w:w="314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8699B" w:rsidRDefault="00503018" w:rsidP="0008699B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08699B">
              <w:rPr>
                <w:rFonts w:ascii="Times New Roman" w:hAnsi="Times New Roman" w:cs="Times New Roman"/>
                <w:sz w:val="21"/>
                <w:szCs w:val="21"/>
              </w:rPr>
              <w:t>Вопросительные местоимения.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08699B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8699B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22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08699B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8699B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08699B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8699B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8699B" w:rsidRDefault="00503018" w:rsidP="00503018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08699B">
              <w:rPr>
                <w:rFonts w:ascii="Times New Roman" w:hAnsi="Times New Roman" w:cs="Times New Roman"/>
                <w:sz w:val="21"/>
                <w:szCs w:val="21"/>
              </w:rPr>
              <w:t>Устный опрос;</w:t>
            </w:r>
          </w:p>
        </w:tc>
        <w:tc>
          <w:tcPr>
            <w:tcW w:w="139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8699B" w:rsidRDefault="00503018" w:rsidP="0008699B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0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018" w:rsidRPr="0008699B" w:rsidRDefault="00503018" w:rsidP="0008699B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03018" w:rsidRPr="0008699B" w:rsidTr="00215894">
        <w:trPr>
          <w:trHeight w:hRule="exact" w:val="28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8699B" w:rsidRDefault="00503018" w:rsidP="0008699B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08699B">
              <w:rPr>
                <w:rFonts w:ascii="Times New Roman" w:hAnsi="Times New Roman" w:cs="Times New Roman"/>
                <w:sz w:val="21"/>
                <w:szCs w:val="21"/>
              </w:rPr>
              <w:t>151.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8699B" w:rsidRDefault="00503018" w:rsidP="0008699B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08699B">
              <w:rPr>
                <w:rFonts w:ascii="Times New Roman" w:hAnsi="Times New Roman" w:cs="Times New Roman"/>
                <w:sz w:val="21"/>
                <w:szCs w:val="21"/>
              </w:rPr>
              <w:t>Относительные местоимения.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08699B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8699B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08699B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8699B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08699B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8699B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8699B" w:rsidRDefault="00503018" w:rsidP="00503018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08699B">
              <w:rPr>
                <w:rFonts w:ascii="Times New Roman" w:hAnsi="Times New Roman" w:cs="Times New Roman"/>
                <w:sz w:val="21"/>
                <w:szCs w:val="21"/>
              </w:rPr>
              <w:t>Устный опрос;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8699B" w:rsidRDefault="00503018" w:rsidP="0008699B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018" w:rsidRPr="0008699B" w:rsidRDefault="00503018" w:rsidP="0008699B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03018" w:rsidRPr="00E74381" w:rsidTr="00215894">
        <w:trPr>
          <w:trHeight w:hRule="exact" w:val="56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E74381" w:rsidRDefault="00503018" w:rsidP="0008699B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E74381">
              <w:rPr>
                <w:rFonts w:ascii="Times New Roman" w:hAnsi="Times New Roman" w:cs="Times New Roman"/>
                <w:sz w:val="21"/>
                <w:szCs w:val="21"/>
              </w:rPr>
              <w:t xml:space="preserve">152.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E74381" w:rsidRDefault="00503018" w:rsidP="0008699B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E74381">
              <w:rPr>
                <w:rFonts w:ascii="Times New Roman" w:hAnsi="Times New Roman" w:cs="Times New Roman"/>
                <w:sz w:val="21"/>
                <w:szCs w:val="21"/>
              </w:rPr>
              <w:t>Р.р. Изложение.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E74381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74381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E74381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74381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E74381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7438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E74381" w:rsidRDefault="00503018" w:rsidP="00503018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E74381">
              <w:rPr>
                <w:rFonts w:ascii="Times New Roman" w:hAnsi="Times New Roman" w:cs="Times New Roman"/>
                <w:sz w:val="21"/>
                <w:szCs w:val="21"/>
              </w:rPr>
              <w:t>Письменный контроль;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E74381" w:rsidRDefault="00503018" w:rsidP="0008699B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018" w:rsidRPr="00E74381" w:rsidRDefault="00503018" w:rsidP="0008699B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03018" w:rsidRPr="0008699B" w:rsidTr="00215894">
        <w:trPr>
          <w:trHeight w:hRule="exact" w:val="41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8699B" w:rsidRDefault="00503018" w:rsidP="0008699B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08699B">
              <w:rPr>
                <w:rFonts w:ascii="Times New Roman" w:hAnsi="Times New Roman" w:cs="Times New Roman"/>
                <w:sz w:val="21"/>
                <w:szCs w:val="21"/>
              </w:rPr>
              <w:t>153.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8699B" w:rsidRDefault="00503018" w:rsidP="0008699B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08699B">
              <w:rPr>
                <w:rFonts w:ascii="Times New Roman" w:hAnsi="Times New Roman" w:cs="Times New Roman"/>
                <w:sz w:val="21"/>
                <w:szCs w:val="21"/>
              </w:rPr>
              <w:t>Неопределённые местоимения.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08699B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8699B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08699B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8699B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08699B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8699B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8699B" w:rsidRDefault="00503018" w:rsidP="00503018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08699B">
              <w:rPr>
                <w:rFonts w:ascii="Times New Roman" w:hAnsi="Times New Roman" w:cs="Times New Roman"/>
                <w:sz w:val="21"/>
                <w:szCs w:val="21"/>
              </w:rPr>
              <w:t>Устный опрос;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8699B" w:rsidRDefault="00503018" w:rsidP="0008699B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018" w:rsidRPr="0008699B" w:rsidRDefault="00503018" w:rsidP="0008699B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03018" w:rsidRPr="0008699B" w:rsidTr="00215894">
        <w:trPr>
          <w:trHeight w:hRule="exact" w:val="41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8699B" w:rsidRDefault="00503018" w:rsidP="0008699B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08699B">
              <w:rPr>
                <w:rFonts w:ascii="Times New Roman" w:hAnsi="Times New Roman" w:cs="Times New Roman"/>
                <w:sz w:val="21"/>
                <w:szCs w:val="21"/>
              </w:rPr>
              <w:t>154.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8699B" w:rsidRDefault="00503018" w:rsidP="0008699B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08699B">
              <w:rPr>
                <w:rFonts w:ascii="Times New Roman" w:hAnsi="Times New Roman" w:cs="Times New Roman"/>
                <w:sz w:val="21"/>
                <w:szCs w:val="21"/>
              </w:rPr>
              <w:t xml:space="preserve"> Отрицательные местоимения.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08699B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8699B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08699B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8699B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08699B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8699B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8699B" w:rsidRDefault="00503018" w:rsidP="00503018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08699B">
              <w:rPr>
                <w:rFonts w:ascii="Times New Roman" w:hAnsi="Times New Roman" w:cs="Times New Roman"/>
                <w:sz w:val="21"/>
                <w:szCs w:val="21"/>
              </w:rPr>
              <w:t>Устный опрос;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8699B" w:rsidRDefault="00503018" w:rsidP="0008699B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018" w:rsidRPr="0008699B" w:rsidRDefault="00503018" w:rsidP="0008699B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03018" w:rsidRPr="0008699B" w:rsidTr="00215894">
        <w:trPr>
          <w:trHeight w:hRule="exact" w:val="127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8699B" w:rsidRDefault="00503018" w:rsidP="0008699B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08699B">
              <w:rPr>
                <w:rFonts w:ascii="Times New Roman" w:hAnsi="Times New Roman" w:cs="Times New Roman"/>
                <w:sz w:val="21"/>
                <w:szCs w:val="21"/>
              </w:rPr>
              <w:t xml:space="preserve">155.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8699B" w:rsidRDefault="00503018" w:rsidP="0008699B">
            <w:pPr>
              <w:pStyle w:val="a9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08699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Нормы правописания </w:t>
            </w:r>
            <w:r w:rsidRPr="0008699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br/>
              <w:t xml:space="preserve">местоимений: правописание местоимений с НЕ и НИ; слитное, раздельное и дефисное написание </w:t>
            </w:r>
            <w:r w:rsidRPr="0008699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br/>
              <w:t>местоимений.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08699B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8699B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08699B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8699B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08699B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8699B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8699B" w:rsidRDefault="00503018" w:rsidP="00503018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08699B">
              <w:rPr>
                <w:rFonts w:ascii="Times New Roman" w:hAnsi="Times New Roman" w:cs="Times New Roman"/>
                <w:sz w:val="21"/>
                <w:szCs w:val="21"/>
              </w:rPr>
              <w:t xml:space="preserve">Устный </w:t>
            </w:r>
            <w:r w:rsidRPr="0008699B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опрос; </w:t>
            </w:r>
            <w:r w:rsidRPr="0008699B">
              <w:rPr>
                <w:rFonts w:ascii="Times New Roman" w:hAnsi="Times New Roman" w:cs="Times New Roman"/>
                <w:sz w:val="21"/>
                <w:szCs w:val="21"/>
              </w:rPr>
              <w:br/>
              <w:t>Практическая работа;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8699B" w:rsidRDefault="00503018" w:rsidP="0008699B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018" w:rsidRPr="0008699B" w:rsidRDefault="00503018" w:rsidP="0008699B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03018" w:rsidRPr="0008699B" w:rsidTr="00215894">
        <w:trPr>
          <w:trHeight w:hRule="exact" w:val="69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8699B" w:rsidRDefault="00503018" w:rsidP="0008699B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08699B">
              <w:rPr>
                <w:rFonts w:ascii="Times New Roman" w:hAnsi="Times New Roman" w:cs="Times New Roman"/>
                <w:sz w:val="21"/>
                <w:szCs w:val="21"/>
              </w:rPr>
              <w:t>156.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8699B" w:rsidRDefault="00503018" w:rsidP="0008699B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08699B">
              <w:rPr>
                <w:rFonts w:ascii="Times New Roman" w:hAnsi="Times New Roman" w:cs="Times New Roman"/>
                <w:sz w:val="21"/>
                <w:szCs w:val="21"/>
              </w:rPr>
              <w:t>Словообразование местоимений.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08699B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8699B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08699B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8699B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08699B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8699B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8699B" w:rsidRDefault="00503018" w:rsidP="00503018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08699B">
              <w:rPr>
                <w:rFonts w:ascii="Times New Roman" w:hAnsi="Times New Roman" w:cs="Times New Roman"/>
                <w:sz w:val="21"/>
                <w:szCs w:val="21"/>
              </w:rPr>
              <w:t xml:space="preserve">Устный опрос; </w:t>
            </w:r>
            <w:r w:rsidRPr="0008699B">
              <w:rPr>
                <w:rFonts w:ascii="Times New Roman" w:hAnsi="Times New Roman" w:cs="Times New Roman"/>
                <w:sz w:val="21"/>
                <w:szCs w:val="21"/>
              </w:rPr>
              <w:br/>
              <w:t>Практическая работа;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8699B" w:rsidRDefault="00503018" w:rsidP="0008699B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018" w:rsidRPr="0008699B" w:rsidRDefault="00503018" w:rsidP="0008699B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03018" w:rsidRPr="0008699B" w:rsidTr="00215894">
        <w:trPr>
          <w:trHeight w:hRule="exact" w:val="56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8699B" w:rsidRDefault="00503018" w:rsidP="0008699B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08699B">
              <w:rPr>
                <w:rFonts w:ascii="Times New Roman" w:hAnsi="Times New Roman" w:cs="Times New Roman"/>
                <w:sz w:val="21"/>
                <w:szCs w:val="21"/>
              </w:rPr>
              <w:t xml:space="preserve">157.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8699B" w:rsidRDefault="00503018" w:rsidP="0008699B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08699B">
              <w:rPr>
                <w:rFonts w:ascii="Times New Roman" w:hAnsi="Times New Roman" w:cs="Times New Roman"/>
                <w:sz w:val="21"/>
                <w:szCs w:val="21"/>
              </w:rPr>
              <w:t xml:space="preserve"> Морфологический анализ местоимений.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08699B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8699B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08699B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8699B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08699B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8699B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8699B" w:rsidRDefault="00503018" w:rsidP="00503018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08699B">
              <w:rPr>
                <w:rFonts w:ascii="Times New Roman" w:hAnsi="Times New Roman" w:cs="Times New Roman"/>
                <w:sz w:val="21"/>
                <w:szCs w:val="21"/>
              </w:rPr>
              <w:t>Зачет;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8699B" w:rsidRDefault="00503018" w:rsidP="0008699B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018" w:rsidRPr="0008699B" w:rsidRDefault="00503018" w:rsidP="0008699B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03018" w:rsidRPr="007E446A" w:rsidTr="00215894">
        <w:trPr>
          <w:trHeight w:hRule="exact" w:val="56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7E446A" w:rsidRDefault="00503018" w:rsidP="0008699B">
            <w:pPr>
              <w:pStyle w:val="a9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E446A">
              <w:rPr>
                <w:rFonts w:ascii="Times New Roman" w:hAnsi="Times New Roman" w:cs="Times New Roman"/>
                <w:b/>
                <w:sz w:val="21"/>
                <w:szCs w:val="21"/>
              </w:rPr>
              <w:t>158.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7E446A" w:rsidRDefault="00503018" w:rsidP="0008699B">
            <w:pPr>
              <w:pStyle w:val="a9"/>
              <w:rPr>
                <w:rFonts w:ascii="Times New Roman" w:hAnsi="Times New Roman" w:cs="Times New Roman"/>
                <w:b/>
                <w:sz w:val="21"/>
                <w:szCs w:val="21"/>
                <w:lang w:val="ru-RU"/>
              </w:rPr>
            </w:pPr>
            <w:r w:rsidRPr="007E446A">
              <w:rPr>
                <w:rFonts w:ascii="Times New Roman" w:hAnsi="Times New Roman" w:cs="Times New Roman"/>
                <w:b/>
                <w:sz w:val="21"/>
                <w:szCs w:val="21"/>
                <w:lang w:val="ru-RU"/>
              </w:rPr>
              <w:t>Проверочная работа по теме "Местоимение".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7E446A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E446A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7E446A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E446A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7E446A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E446A">
              <w:rPr>
                <w:rFonts w:ascii="Times New Roman" w:hAnsi="Times New Roman" w:cs="Times New Roman"/>
                <w:b/>
                <w:sz w:val="21"/>
                <w:szCs w:val="21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7E446A" w:rsidRDefault="00503018" w:rsidP="00503018">
            <w:pPr>
              <w:pStyle w:val="a9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E446A">
              <w:rPr>
                <w:rFonts w:ascii="Times New Roman" w:hAnsi="Times New Roman" w:cs="Times New Roman"/>
                <w:b/>
                <w:sz w:val="21"/>
                <w:szCs w:val="21"/>
              </w:rPr>
              <w:t>Письменный контроль;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7E446A" w:rsidRDefault="00503018" w:rsidP="0008699B">
            <w:pPr>
              <w:pStyle w:val="a9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018" w:rsidRPr="007E446A" w:rsidRDefault="00503018" w:rsidP="0008699B">
            <w:pPr>
              <w:pStyle w:val="a9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503018" w:rsidRPr="0008699B" w:rsidTr="00215894">
        <w:trPr>
          <w:trHeight w:hRule="exact" w:val="55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8699B" w:rsidRDefault="00503018" w:rsidP="0008699B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08699B">
              <w:rPr>
                <w:rFonts w:ascii="Times New Roman" w:hAnsi="Times New Roman" w:cs="Times New Roman"/>
                <w:sz w:val="21"/>
                <w:szCs w:val="21"/>
              </w:rPr>
              <w:t>159.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8699B" w:rsidRDefault="00503018" w:rsidP="0008699B">
            <w:pPr>
              <w:pStyle w:val="a9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08699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Глагол как часть речи (обобщение </w:t>
            </w:r>
            <w:proofErr w:type="gramStart"/>
            <w:r w:rsidRPr="0008699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изученного</w:t>
            </w:r>
            <w:proofErr w:type="gramEnd"/>
            <w:r w:rsidRPr="0008699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в 5 классе).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08699B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08699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08699B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08699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08699B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08699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8699B" w:rsidRDefault="00503018" w:rsidP="00503018">
            <w:pPr>
              <w:pStyle w:val="a9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08699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Устный </w:t>
            </w:r>
            <w:r w:rsidRPr="0008699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br/>
              <w:t>опрос;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8699B" w:rsidRDefault="00503018" w:rsidP="0008699B">
            <w:pPr>
              <w:pStyle w:val="a9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018" w:rsidRPr="0008699B" w:rsidRDefault="00503018" w:rsidP="0008699B">
            <w:pPr>
              <w:pStyle w:val="a9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</w:tr>
      <w:tr w:rsidR="00503018" w:rsidRPr="0008699B" w:rsidTr="00215894">
        <w:trPr>
          <w:trHeight w:hRule="exact" w:val="70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8699B" w:rsidRDefault="00503018" w:rsidP="0008699B">
            <w:pPr>
              <w:pStyle w:val="a9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08699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160.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8699B" w:rsidRDefault="00503018" w:rsidP="0008699B">
            <w:pPr>
              <w:pStyle w:val="a9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08699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Глагол как часть речи (об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общение изученного в 5 классе)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.</w:t>
            </w:r>
            <w:r w:rsidRPr="0008699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П</w:t>
            </w:r>
            <w:proofErr w:type="gramEnd"/>
            <w:r w:rsidRPr="0008699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рактикум.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08699B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08699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08699B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08699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08699B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08699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8699B" w:rsidRDefault="00503018" w:rsidP="00503018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08699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Устный опрос; </w:t>
            </w:r>
            <w:r w:rsidRPr="0008699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br/>
              <w:t>Пис</w:t>
            </w:r>
            <w:r w:rsidRPr="0008699B">
              <w:rPr>
                <w:rFonts w:ascii="Times New Roman" w:hAnsi="Times New Roman" w:cs="Times New Roman"/>
                <w:sz w:val="21"/>
                <w:szCs w:val="21"/>
              </w:rPr>
              <w:t>ьменный контроль;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8699B" w:rsidRDefault="00503018" w:rsidP="0008699B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018" w:rsidRPr="0008699B" w:rsidRDefault="00503018" w:rsidP="0008699B">
            <w:pPr>
              <w:pStyle w:val="a9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</w:tr>
      <w:tr w:rsidR="00503018" w:rsidRPr="0008699B" w:rsidTr="00215894">
        <w:trPr>
          <w:trHeight w:hRule="exact" w:val="71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8699B" w:rsidRDefault="00503018" w:rsidP="0008699B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08699B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161.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8699B" w:rsidRDefault="00503018" w:rsidP="0008699B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08699B">
              <w:rPr>
                <w:rFonts w:ascii="Times New Roman" w:hAnsi="Times New Roman" w:cs="Times New Roman"/>
                <w:sz w:val="21"/>
                <w:szCs w:val="21"/>
              </w:rPr>
              <w:t>Словообразование глаголов.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08699B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8699B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08699B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8699B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08699B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8699B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8699B" w:rsidRDefault="00503018" w:rsidP="00503018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08699B">
              <w:rPr>
                <w:rFonts w:ascii="Times New Roman" w:hAnsi="Times New Roman" w:cs="Times New Roman"/>
                <w:sz w:val="21"/>
                <w:szCs w:val="21"/>
              </w:rPr>
              <w:t xml:space="preserve">Устный опрос; </w:t>
            </w:r>
            <w:r w:rsidRPr="0008699B">
              <w:rPr>
                <w:rFonts w:ascii="Times New Roman" w:hAnsi="Times New Roman" w:cs="Times New Roman"/>
                <w:sz w:val="21"/>
                <w:szCs w:val="21"/>
              </w:rPr>
              <w:br/>
              <w:t>Практическая работа;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8699B" w:rsidRDefault="00503018" w:rsidP="0008699B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018" w:rsidRPr="0008699B" w:rsidRDefault="00503018" w:rsidP="0008699B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03018" w:rsidRPr="0008699B" w:rsidTr="00215894">
        <w:trPr>
          <w:trHeight w:hRule="exact" w:val="55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8699B" w:rsidRDefault="00503018" w:rsidP="0008699B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08699B">
              <w:rPr>
                <w:rFonts w:ascii="Times New Roman" w:hAnsi="Times New Roman" w:cs="Times New Roman"/>
                <w:sz w:val="21"/>
                <w:szCs w:val="21"/>
              </w:rPr>
              <w:t>162.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8699B" w:rsidRDefault="00503018" w:rsidP="0008699B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08699B">
              <w:rPr>
                <w:rFonts w:ascii="Times New Roman" w:hAnsi="Times New Roman" w:cs="Times New Roman"/>
                <w:sz w:val="21"/>
                <w:szCs w:val="21"/>
              </w:rPr>
              <w:t>Переходные и непереходные глаголы.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08699B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8699B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08699B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8699B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08699B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8699B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8699B" w:rsidRDefault="00503018" w:rsidP="00503018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08699B">
              <w:rPr>
                <w:rFonts w:ascii="Times New Roman" w:hAnsi="Times New Roman" w:cs="Times New Roman"/>
                <w:sz w:val="21"/>
                <w:szCs w:val="21"/>
              </w:rPr>
              <w:t>Практическая работа;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8699B" w:rsidRDefault="00503018" w:rsidP="0008699B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018" w:rsidRPr="0008699B" w:rsidRDefault="00503018" w:rsidP="0008699B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03018" w:rsidRPr="0008699B" w:rsidTr="00215894">
        <w:trPr>
          <w:trHeight w:hRule="exact" w:val="56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8699B" w:rsidRDefault="00503018" w:rsidP="0008699B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08699B">
              <w:rPr>
                <w:rFonts w:ascii="Times New Roman" w:hAnsi="Times New Roman" w:cs="Times New Roman"/>
                <w:sz w:val="21"/>
                <w:szCs w:val="21"/>
              </w:rPr>
              <w:t xml:space="preserve">163.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8699B" w:rsidRDefault="00503018" w:rsidP="0008699B">
            <w:pPr>
              <w:pStyle w:val="a9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08699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Переходные и непереходные глаголы. Практикум.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08699B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8699B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08699B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8699B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08699B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8699B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8699B" w:rsidRDefault="00503018" w:rsidP="00503018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08699B">
              <w:rPr>
                <w:rFonts w:ascii="Times New Roman" w:hAnsi="Times New Roman" w:cs="Times New Roman"/>
                <w:sz w:val="21"/>
                <w:szCs w:val="21"/>
              </w:rPr>
              <w:t>Практическая работа;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8699B" w:rsidRDefault="00503018" w:rsidP="0008699B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018" w:rsidRPr="0008699B" w:rsidRDefault="00503018" w:rsidP="0008699B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03018" w:rsidRPr="0008699B" w:rsidTr="00215894">
        <w:trPr>
          <w:trHeight w:hRule="exact" w:val="28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8699B" w:rsidRDefault="00503018" w:rsidP="0008699B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08699B">
              <w:rPr>
                <w:rFonts w:ascii="Times New Roman" w:hAnsi="Times New Roman" w:cs="Times New Roman"/>
                <w:sz w:val="21"/>
                <w:szCs w:val="21"/>
              </w:rPr>
              <w:t xml:space="preserve">164.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8699B" w:rsidRDefault="00503018" w:rsidP="0008699B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08699B">
              <w:rPr>
                <w:rFonts w:ascii="Times New Roman" w:hAnsi="Times New Roman" w:cs="Times New Roman"/>
                <w:sz w:val="21"/>
                <w:szCs w:val="21"/>
              </w:rPr>
              <w:t>Возвратные глаголы.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08699B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8699B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08699B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8699B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08699B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8699B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8699B" w:rsidRDefault="00503018" w:rsidP="00503018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08699B">
              <w:rPr>
                <w:rFonts w:ascii="Times New Roman" w:hAnsi="Times New Roman" w:cs="Times New Roman"/>
                <w:sz w:val="21"/>
                <w:szCs w:val="21"/>
              </w:rPr>
              <w:t>Устный опрос;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8699B" w:rsidRDefault="00503018" w:rsidP="0008699B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018" w:rsidRPr="0008699B" w:rsidRDefault="00503018" w:rsidP="0008699B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03018" w:rsidRPr="0008699B" w:rsidTr="00215894">
        <w:trPr>
          <w:trHeight w:hRule="exact" w:val="57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8699B" w:rsidRDefault="00503018" w:rsidP="0008699B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08699B">
              <w:rPr>
                <w:rFonts w:ascii="Times New Roman" w:hAnsi="Times New Roman" w:cs="Times New Roman"/>
                <w:sz w:val="21"/>
                <w:szCs w:val="21"/>
              </w:rPr>
              <w:t>165.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8699B" w:rsidRDefault="00503018" w:rsidP="0008699B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08699B">
              <w:rPr>
                <w:rFonts w:ascii="Times New Roman" w:hAnsi="Times New Roman" w:cs="Times New Roman"/>
                <w:sz w:val="21"/>
                <w:szCs w:val="21"/>
              </w:rPr>
              <w:t>Возвратные глаголы. Практикум.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08699B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8699B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08699B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8699B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08699B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8699B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8699B" w:rsidRDefault="00503018" w:rsidP="00503018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08699B">
              <w:rPr>
                <w:rFonts w:ascii="Times New Roman" w:hAnsi="Times New Roman" w:cs="Times New Roman"/>
                <w:sz w:val="21"/>
                <w:szCs w:val="21"/>
              </w:rPr>
              <w:t>Практическая работа;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8699B" w:rsidRDefault="00503018" w:rsidP="0008699B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018" w:rsidRPr="0008699B" w:rsidRDefault="00503018" w:rsidP="0008699B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03018" w:rsidRPr="0008699B" w:rsidTr="00215894">
        <w:trPr>
          <w:trHeight w:hRule="exact" w:val="55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8699B" w:rsidRDefault="00503018" w:rsidP="0008699B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08699B">
              <w:rPr>
                <w:rFonts w:ascii="Times New Roman" w:hAnsi="Times New Roman" w:cs="Times New Roman"/>
                <w:sz w:val="21"/>
                <w:szCs w:val="21"/>
              </w:rPr>
              <w:t>166.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8699B" w:rsidRDefault="00503018" w:rsidP="0008699B">
            <w:pPr>
              <w:pStyle w:val="a9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08699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Спряжение глагола </w:t>
            </w:r>
            <w:r w:rsidRPr="0008699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br/>
              <w:t>(повторение) Практикум.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08699B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08699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08699B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08699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08699B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08699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8699B" w:rsidRDefault="00503018" w:rsidP="00503018">
            <w:pPr>
              <w:pStyle w:val="a9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08699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Практическая работа;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8699B" w:rsidRDefault="00503018" w:rsidP="0008699B">
            <w:pPr>
              <w:pStyle w:val="a9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018" w:rsidRPr="0008699B" w:rsidRDefault="00503018" w:rsidP="0008699B">
            <w:pPr>
              <w:pStyle w:val="a9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</w:tr>
      <w:tr w:rsidR="00503018" w:rsidRPr="0008699B" w:rsidTr="00215894">
        <w:trPr>
          <w:trHeight w:hRule="exact" w:val="27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8699B" w:rsidRDefault="00503018" w:rsidP="0008699B">
            <w:pPr>
              <w:pStyle w:val="a9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08699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167.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8699B" w:rsidRDefault="00503018" w:rsidP="0008699B">
            <w:pPr>
              <w:pStyle w:val="a9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08699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Разноспрягаемые глаголы.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08699B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08699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08699B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08699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08699B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08699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8699B" w:rsidRDefault="00503018" w:rsidP="00503018">
            <w:pPr>
              <w:pStyle w:val="a9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08699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Устный опрос;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8699B" w:rsidRDefault="00503018" w:rsidP="0008699B">
            <w:pPr>
              <w:pStyle w:val="a9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018" w:rsidRPr="0008699B" w:rsidRDefault="00503018" w:rsidP="0008699B">
            <w:pPr>
              <w:pStyle w:val="a9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</w:tr>
      <w:tr w:rsidR="00503018" w:rsidRPr="0008699B" w:rsidTr="00215894">
        <w:trPr>
          <w:trHeight w:hRule="exact" w:val="56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8699B" w:rsidRDefault="00503018" w:rsidP="0008699B">
            <w:pPr>
              <w:pStyle w:val="a9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08699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168.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8699B" w:rsidRDefault="00503018" w:rsidP="0008699B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08699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Разноспрягаемые глаголы (закрепление). П</w:t>
            </w:r>
            <w:r w:rsidRPr="0008699B">
              <w:rPr>
                <w:rFonts w:ascii="Times New Roman" w:hAnsi="Times New Roman" w:cs="Times New Roman"/>
                <w:sz w:val="21"/>
                <w:szCs w:val="21"/>
              </w:rPr>
              <w:t>рактикум.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08699B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8699B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08699B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8699B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08699B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8699B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8699B" w:rsidRDefault="00503018" w:rsidP="00503018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08699B">
              <w:rPr>
                <w:rFonts w:ascii="Times New Roman" w:hAnsi="Times New Roman" w:cs="Times New Roman"/>
                <w:sz w:val="21"/>
                <w:szCs w:val="21"/>
              </w:rPr>
              <w:t>Практическая работа;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8699B" w:rsidRDefault="00503018" w:rsidP="0008699B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018" w:rsidRPr="0008699B" w:rsidRDefault="00503018" w:rsidP="0008699B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03018" w:rsidRPr="0008699B" w:rsidTr="00215894">
        <w:trPr>
          <w:trHeight w:hRule="exact" w:val="71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8699B" w:rsidRDefault="00503018" w:rsidP="0008699B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08699B">
              <w:rPr>
                <w:rFonts w:ascii="Times New Roman" w:hAnsi="Times New Roman" w:cs="Times New Roman"/>
                <w:sz w:val="21"/>
                <w:szCs w:val="21"/>
              </w:rPr>
              <w:t xml:space="preserve">169.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8699B" w:rsidRDefault="00503018" w:rsidP="0008699B">
            <w:pPr>
              <w:pStyle w:val="a9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Безличные глаголы. </w:t>
            </w:r>
            <w:r w:rsidRPr="0008699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Использование личных глаголов в безличном значении.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08699B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08699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08699B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08699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08699B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08699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8699B" w:rsidRDefault="00503018" w:rsidP="00503018">
            <w:pPr>
              <w:pStyle w:val="a9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08699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Устный </w:t>
            </w:r>
            <w:r w:rsidRPr="0008699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br/>
              <w:t>опрос;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8699B" w:rsidRDefault="00503018" w:rsidP="0008699B">
            <w:pPr>
              <w:pStyle w:val="a9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018" w:rsidRPr="0008699B" w:rsidRDefault="00503018" w:rsidP="0008699B">
            <w:pPr>
              <w:pStyle w:val="a9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</w:tr>
      <w:tr w:rsidR="00503018" w:rsidTr="00215894">
        <w:trPr>
          <w:trHeight w:hRule="exact" w:val="69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8699B" w:rsidRDefault="00503018" w:rsidP="0008699B">
            <w:pPr>
              <w:pStyle w:val="a9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08699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170.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8699B" w:rsidRDefault="00503018" w:rsidP="0008699B">
            <w:pPr>
              <w:pStyle w:val="a9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08699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Безличные глаголы. </w:t>
            </w:r>
            <w:r w:rsidRPr="0008699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br/>
              <w:t>Использование личных глаголов в безличном значении. Практикум.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08699B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08699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08699B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08699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08699B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08699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8699B" w:rsidRDefault="00503018" w:rsidP="00503018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08699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Пра</w:t>
            </w:r>
            <w:r w:rsidRPr="0008699B">
              <w:rPr>
                <w:rFonts w:ascii="Times New Roman" w:hAnsi="Times New Roman" w:cs="Times New Roman"/>
                <w:sz w:val="21"/>
                <w:szCs w:val="21"/>
              </w:rPr>
              <w:t>ктическая работа;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8699B" w:rsidRDefault="00503018" w:rsidP="0008699B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018" w:rsidRPr="0008699B" w:rsidRDefault="00503018" w:rsidP="0008699B">
            <w:pPr>
              <w:pStyle w:val="a9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</w:tr>
      <w:tr w:rsidR="00503018" w:rsidTr="00215894">
        <w:trPr>
          <w:trHeight w:hRule="exact" w:val="57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8699B" w:rsidRDefault="00503018" w:rsidP="0008699B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08699B">
              <w:rPr>
                <w:rFonts w:ascii="Times New Roman" w:hAnsi="Times New Roman" w:cs="Times New Roman"/>
                <w:sz w:val="21"/>
                <w:szCs w:val="21"/>
              </w:rPr>
              <w:t xml:space="preserve">171.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8699B" w:rsidRDefault="00503018" w:rsidP="0008699B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08699B">
              <w:rPr>
                <w:rFonts w:ascii="Times New Roman" w:hAnsi="Times New Roman" w:cs="Times New Roman"/>
                <w:sz w:val="21"/>
                <w:szCs w:val="21"/>
              </w:rPr>
              <w:t xml:space="preserve">Наклонение глагола.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08699B">
              <w:rPr>
                <w:rFonts w:ascii="Times New Roman" w:hAnsi="Times New Roman" w:cs="Times New Roman"/>
                <w:sz w:val="21"/>
                <w:szCs w:val="21"/>
              </w:rPr>
              <w:t>Изъявительное наклонение.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08699B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8699B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08699B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8699B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08699B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8699B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8699B" w:rsidRDefault="00503018" w:rsidP="00503018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08699B">
              <w:rPr>
                <w:rFonts w:ascii="Times New Roman" w:hAnsi="Times New Roman" w:cs="Times New Roman"/>
                <w:sz w:val="21"/>
                <w:szCs w:val="21"/>
              </w:rPr>
              <w:t xml:space="preserve">Устный </w:t>
            </w:r>
            <w:r w:rsidRPr="0008699B">
              <w:rPr>
                <w:rFonts w:ascii="Times New Roman" w:hAnsi="Times New Roman" w:cs="Times New Roman"/>
                <w:sz w:val="21"/>
                <w:szCs w:val="21"/>
              </w:rPr>
              <w:br/>
              <w:t>опрос;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8699B" w:rsidRDefault="00503018" w:rsidP="0008699B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03018" w:rsidRPr="0008699B" w:rsidRDefault="00503018" w:rsidP="0008699B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03018" w:rsidTr="00215894">
        <w:trPr>
          <w:trHeight w:hRule="exact" w:val="567"/>
        </w:trPr>
        <w:tc>
          <w:tcPr>
            <w:tcW w:w="42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8699B" w:rsidRDefault="00503018" w:rsidP="0008699B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08699B">
              <w:rPr>
                <w:rFonts w:ascii="Times New Roman" w:hAnsi="Times New Roman" w:cs="Times New Roman"/>
                <w:sz w:val="21"/>
                <w:szCs w:val="21"/>
              </w:rPr>
              <w:t xml:space="preserve">172. </w:t>
            </w:r>
          </w:p>
        </w:tc>
        <w:tc>
          <w:tcPr>
            <w:tcW w:w="314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8699B" w:rsidRDefault="00503018" w:rsidP="0008699B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08699B">
              <w:rPr>
                <w:rFonts w:ascii="Times New Roman" w:hAnsi="Times New Roman" w:cs="Times New Roman"/>
                <w:sz w:val="21"/>
                <w:szCs w:val="21"/>
              </w:rPr>
              <w:t xml:space="preserve"> Изъявительное наклонение (закрепление). Практикум.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08699B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8699B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22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08699B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8699B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08699B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8699B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8699B" w:rsidRDefault="00503018" w:rsidP="00503018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08699B">
              <w:rPr>
                <w:rFonts w:ascii="Times New Roman" w:hAnsi="Times New Roman" w:cs="Times New Roman"/>
                <w:sz w:val="21"/>
                <w:szCs w:val="21"/>
              </w:rPr>
              <w:t>Практическая работа;</w:t>
            </w:r>
          </w:p>
        </w:tc>
        <w:tc>
          <w:tcPr>
            <w:tcW w:w="139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8699B" w:rsidRDefault="00503018" w:rsidP="0008699B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0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018" w:rsidRPr="0008699B" w:rsidRDefault="00503018" w:rsidP="0008699B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03018" w:rsidTr="00215894">
        <w:trPr>
          <w:trHeight w:hRule="exact" w:val="41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8699B" w:rsidRDefault="00503018" w:rsidP="0008699B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08699B">
              <w:rPr>
                <w:rFonts w:ascii="Times New Roman" w:hAnsi="Times New Roman" w:cs="Times New Roman"/>
                <w:sz w:val="21"/>
                <w:szCs w:val="21"/>
              </w:rPr>
              <w:t xml:space="preserve">173.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8699B" w:rsidRDefault="00503018" w:rsidP="0008699B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08699B">
              <w:rPr>
                <w:rFonts w:ascii="Times New Roman" w:hAnsi="Times New Roman" w:cs="Times New Roman"/>
                <w:sz w:val="21"/>
                <w:szCs w:val="21"/>
              </w:rPr>
              <w:t>Условное наклонение глагола.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08699B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8699B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08699B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8699B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08699B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8699B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8699B" w:rsidRDefault="00503018" w:rsidP="00503018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08699B">
              <w:rPr>
                <w:rFonts w:ascii="Times New Roman" w:hAnsi="Times New Roman" w:cs="Times New Roman"/>
                <w:sz w:val="21"/>
                <w:szCs w:val="21"/>
              </w:rPr>
              <w:t>Устный опрос;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8699B" w:rsidRDefault="00503018" w:rsidP="0008699B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018" w:rsidRPr="0008699B" w:rsidRDefault="00503018" w:rsidP="0008699B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03018" w:rsidTr="00215894">
        <w:trPr>
          <w:trHeight w:hRule="exact" w:val="84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8699B" w:rsidRDefault="00503018" w:rsidP="0008699B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08699B">
              <w:rPr>
                <w:rFonts w:ascii="Times New Roman" w:hAnsi="Times New Roman" w:cs="Times New Roman"/>
                <w:sz w:val="21"/>
                <w:szCs w:val="21"/>
              </w:rPr>
              <w:t xml:space="preserve">174.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8699B" w:rsidRDefault="00503018" w:rsidP="0008699B">
            <w:pPr>
              <w:pStyle w:val="a9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08699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Условное наклонение глагола (закрепление). Практикум.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08699B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8699B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08699B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8699B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08699B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8699B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8699B" w:rsidRDefault="00503018" w:rsidP="00503018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08699B">
              <w:rPr>
                <w:rFonts w:ascii="Times New Roman" w:hAnsi="Times New Roman" w:cs="Times New Roman"/>
                <w:sz w:val="21"/>
                <w:szCs w:val="21"/>
              </w:rPr>
              <w:t xml:space="preserve">Устный опрос; </w:t>
            </w:r>
            <w:r w:rsidRPr="0008699B">
              <w:rPr>
                <w:rFonts w:ascii="Times New Roman" w:hAnsi="Times New Roman" w:cs="Times New Roman"/>
                <w:sz w:val="21"/>
                <w:szCs w:val="21"/>
              </w:rPr>
              <w:br/>
              <w:t>Практическая работа;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8699B" w:rsidRDefault="00503018" w:rsidP="0008699B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018" w:rsidRPr="0008699B" w:rsidRDefault="00503018" w:rsidP="0008699B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03018" w:rsidRPr="00E74381" w:rsidTr="00215894">
        <w:trPr>
          <w:trHeight w:hRule="exact" w:val="56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E74381" w:rsidRDefault="00503018" w:rsidP="0008699B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E74381">
              <w:rPr>
                <w:rFonts w:ascii="Times New Roman" w:hAnsi="Times New Roman" w:cs="Times New Roman"/>
                <w:sz w:val="21"/>
                <w:szCs w:val="21"/>
              </w:rPr>
              <w:t xml:space="preserve">175.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E74381" w:rsidRDefault="00503018" w:rsidP="0008699B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E74381">
              <w:rPr>
                <w:rFonts w:ascii="Times New Roman" w:hAnsi="Times New Roman" w:cs="Times New Roman"/>
                <w:sz w:val="21"/>
                <w:szCs w:val="21"/>
              </w:rPr>
              <w:t xml:space="preserve"> Р.р. Изложение.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E74381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74381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E74381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74381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E74381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7438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E74381" w:rsidRDefault="00503018" w:rsidP="00503018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E74381">
              <w:rPr>
                <w:rFonts w:ascii="Times New Roman" w:hAnsi="Times New Roman" w:cs="Times New Roman"/>
                <w:sz w:val="21"/>
                <w:szCs w:val="21"/>
              </w:rPr>
              <w:t>Письменный контроль;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E74381" w:rsidRDefault="00503018" w:rsidP="0008699B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018" w:rsidRPr="00E74381" w:rsidRDefault="00503018" w:rsidP="0008699B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03018" w:rsidTr="00215894">
        <w:trPr>
          <w:trHeight w:hRule="exact" w:val="57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8699B" w:rsidRDefault="00503018" w:rsidP="0008699B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08699B">
              <w:rPr>
                <w:rFonts w:ascii="Times New Roman" w:hAnsi="Times New Roman" w:cs="Times New Roman"/>
                <w:sz w:val="21"/>
                <w:szCs w:val="21"/>
              </w:rPr>
              <w:t>176.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8699B" w:rsidRDefault="00503018" w:rsidP="0008699B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08699B">
              <w:rPr>
                <w:rFonts w:ascii="Times New Roman" w:hAnsi="Times New Roman" w:cs="Times New Roman"/>
                <w:sz w:val="21"/>
                <w:szCs w:val="21"/>
              </w:rPr>
              <w:t>Повелительное наклонение глагола.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08699B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8699B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08699B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8699B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08699B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8699B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8699B" w:rsidRDefault="00503018" w:rsidP="00503018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08699B">
              <w:rPr>
                <w:rFonts w:ascii="Times New Roman" w:hAnsi="Times New Roman" w:cs="Times New Roman"/>
                <w:sz w:val="21"/>
                <w:szCs w:val="21"/>
              </w:rPr>
              <w:t xml:space="preserve">Устный </w:t>
            </w:r>
            <w:r w:rsidRPr="0008699B">
              <w:rPr>
                <w:rFonts w:ascii="Times New Roman" w:hAnsi="Times New Roman" w:cs="Times New Roman"/>
                <w:sz w:val="21"/>
                <w:szCs w:val="21"/>
              </w:rPr>
              <w:br/>
              <w:t>опрос;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8699B" w:rsidRDefault="00503018" w:rsidP="0008699B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018" w:rsidRPr="0008699B" w:rsidRDefault="00503018" w:rsidP="0008699B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03018" w:rsidTr="00215894">
        <w:trPr>
          <w:trHeight w:hRule="exact" w:val="70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8699B" w:rsidRDefault="00503018" w:rsidP="0008699B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08699B">
              <w:rPr>
                <w:rFonts w:ascii="Times New Roman" w:hAnsi="Times New Roman" w:cs="Times New Roman"/>
                <w:sz w:val="21"/>
                <w:szCs w:val="21"/>
              </w:rPr>
              <w:t>177.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8699B" w:rsidRDefault="00503018" w:rsidP="0008699B">
            <w:pPr>
              <w:pStyle w:val="a9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08699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Повелительное наклонение глагола (закрепление). </w:t>
            </w:r>
            <w:r w:rsidRPr="0008699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br/>
              <w:t>Практикум.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08699B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8699B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08699B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8699B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08699B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8699B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8699B" w:rsidRDefault="00503018" w:rsidP="00503018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08699B">
              <w:rPr>
                <w:rFonts w:ascii="Times New Roman" w:hAnsi="Times New Roman" w:cs="Times New Roman"/>
                <w:sz w:val="21"/>
                <w:szCs w:val="21"/>
              </w:rPr>
              <w:t>Практическая работа;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8699B" w:rsidRDefault="00503018" w:rsidP="0008699B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018" w:rsidRPr="0008699B" w:rsidRDefault="00503018" w:rsidP="0008699B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03018" w:rsidRPr="007E446A" w:rsidTr="00215894">
        <w:trPr>
          <w:trHeight w:hRule="exact" w:val="57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7E446A" w:rsidRDefault="00503018" w:rsidP="0008699B">
            <w:pPr>
              <w:pStyle w:val="a9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E446A">
              <w:rPr>
                <w:rFonts w:ascii="Times New Roman" w:hAnsi="Times New Roman" w:cs="Times New Roman"/>
                <w:b/>
                <w:sz w:val="21"/>
                <w:szCs w:val="21"/>
              </w:rPr>
              <w:t>178.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7E446A" w:rsidRDefault="00503018" w:rsidP="0008699B">
            <w:pPr>
              <w:pStyle w:val="a9"/>
              <w:rPr>
                <w:rFonts w:ascii="Times New Roman" w:hAnsi="Times New Roman" w:cs="Times New Roman"/>
                <w:b/>
                <w:sz w:val="21"/>
                <w:szCs w:val="21"/>
                <w:lang w:val="ru-RU"/>
              </w:rPr>
            </w:pPr>
            <w:r w:rsidRPr="007E446A">
              <w:rPr>
                <w:rFonts w:ascii="Times New Roman" w:hAnsi="Times New Roman" w:cs="Times New Roman"/>
                <w:b/>
                <w:sz w:val="21"/>
                <w:szCs w:val="21"/>
                <w:lang w:val="ru-RU"/>
              </w:rPr>
              <w:t>Проверочная работа по теме "Наклонения глагола".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7E446A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E446A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7E446A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E446A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7E446A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E446A">
              <w:rPr>
                <w:rFonts w:ascii="Times New Roman" w:hAnsi="Times New Roman" w:cs="Times New Roman"/>
                <w:b/>
                <w:sz w:val="21"/>
                <w:szCs w:val="21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7E446A" w:rsidRDefault="00503018" w:rsidP="00503018">
            <w:pPr>
              <w:pStyle w:val="a9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E446A">
              <w:rPr>
                <w:rFonts w:ascii="Times New Roman" w:hAnsi="Times New Roman" w:cs="Times New Roman"/>
                <w:b/>
                <w:sz w:val="21"/>
                <w:szCs w:val="21"/>
              </w:rPr>
              <w:t>Письменный контроль;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7E446A" w:rsidRDefault="00503018" w:rsidP="0008699B">
            <w:pPr>
              <w:pStyle w:val="a9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03018" w:rsidRPr="007E446A" w:rsidRDefault="00503018" w:rsidP="0008699B">
            <w:pPr>
              <w:pStyle w:val="a9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503018" w:rsidRPr="009D2824" w:rsidTr="00215894">
        <w:trPr>
          <w:trHeight w:hRule="exact" w:val="982"/>
        </w:trPr>
        <w:tc>
          <w:tcPr>
            <w:tcW w:w="42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8699B" w:rsidRDefault="00503018" w:rsidP="0008699B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08699B">
              <w:rPr>
                <w:rFonts w:ascii="Times New Roman" w:hAnsi="Times New Roman" w:cs="Times New Roman"/>
                <w:sz w:val="21"/>
                <w:szCs w:val="21"/>
              </w:rPr>
              <w:t xml:space="preserve">179. </w:t>
            </w:r>
          </w:p>
        </w:tc>
        <w:tc>
          <w:tcPr>
            <w:tcW w:w="314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8699B" w:rsidRDefault="00503018" w:rsidP="0008699B">
            <w:pPr>
              <w:pStyle w:val="a9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08699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Использование Ь как показателя грамматической формы повелительного </w:t>
            </w:r>
            <w:r w:rsidRPr="0008699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br/>
              <w:t>наклонения глагола.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08699B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8699B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22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08699B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8699B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08699B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8699B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8699B" w:rsidRDefault="00503018" w:rsidP="00503018">
            <w:pPr>
              <w:pStyle w:val="a9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08699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Устный опрос; </w:t>
            </w:r>
            <w:r w:rsidRPr="0008699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br/>
              <w:t xml:space="preserve">Практическая работа; </w:t>
            </w:r>
            <w:r w:rsidRPr="0008699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br/>
              <w:t>Тестирование;</w:t>
            </w:r>
          </w:p>
        </w:tc>
        <w:tc>
          <w:tcPr>
            <w:tcW w:w="139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8699B" w:rsidRDefault="00503018" w:rsidP="0008699B">
            <w:pPr>
              <w:pStyle w:val="a9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130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018" w:rsidRPr="0008699B" w:rsidRDefault="00503018" w:rsidP="0008699B">
            <w:pPr>
              <w:pStyle w:val="a9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</w:tr>
      <w:tr w:rsidR="00503018" w:rsidTr="00215894">
        <w:trPr>
          <w:trHeight w:hRule="exact" w:val="99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8699B" w:rsidRDefault="00503018" w:rsidP="0008699B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08699B">
              <w:rPr>
                <w:rFonts w:ascii="Times New Roman" w:hAnsi="Times New Roman" w:cs="Times New Roman"/>
                <w:sz w:val="21"/>
                <w:szCs w:val="21"/>
              </w:rPr>
              <w:t xml:space="preserve">180.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767A7B" w:rsidRDefault="00503018" w:rsidP="0008699B">
            <w:pPr>
              <w:pStyle w:val="a9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08699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Использование Ь как показателя грамматической формы повелительного наклонения глагола</w:t>
            </w:r>
            <w:proofErr w:type="gramStart"/>
            <w:r w:rsidRPr="0008699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.</w:t>
            </w:r>
            <w:r w:rsidRPr="00767A7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С</w:t>
            </w:r>
            <w:proofErr w:type="gramEnd"/>
            <w:r w:rsidRPr="00767A7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очинение-миниатюра.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08699B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8699B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08699B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8699B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08699B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8699B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8699B" w:rsidRDefault="00503018" w:rsidP="00503018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08699B">
              <w:rPr>
                <w:rFonts w:ascii="Times New Roman" w:hAnsi="Times New Roman" w:cs="Times New Roman"/>
                <w:sz w:val="21"/>
                <w:szCs w:val="21"/>
              </w:rPr>
              <w:t xml:space="preserve">Устный </w:t>
            </w:r>
            <w:r w:rsidRPr="0008699B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опрос; </w:t>
            </w:r>
            <w:r w:rsidRPr="0008699B">
              <w:rPr>
                <w:rFonts w:ascii="Times New Roman" w:hAnsi="Times New Roman" w:cs="Times New Roman"/>
                <w:sz w:val="21"/>
                <w:szCs w:val="21"/>
              </w:rPr>
              <w:br/>
              <w:t>Письменный контроль;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08699B" w:rsidRDefault="00503018" w:rsidP="0008699B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018" w:rsidRPr="0008699B" w:rsidRDefault="00503018" w:rsidP="0008699B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03018" w:rsidTr="00215894">
        <w:trPr>
          <w:trHeight w:hRule="exact" w:val="68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767A7B" w:rsidRDefault="00503018" w:rsidP="00767A7B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767A7B">
              <w:rPr>
                <w:rFonts w:ascii="Times New Roman" w:hAnsi="Times New Roman" w:cs="Times New Roman"/>
                <w:sz w:val="21"/>
                <w:szCs w:val="21"/>
              </w:rPr>
              <w:t xml:space="preserve">181.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767A7B" w:rsidRDefault="00503018" w:rsidP="00767A7B">
            <w:pPr>
              <w:pStyle w:val="a9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767A7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Нормы образования форм повелительного наклонения глагола.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767A7B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7A7B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767A7B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7A7B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767A7B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7A7B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767A7B" w:rsidRDefault="00503018" w:rsidP="00503018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767A7B">
              <w:rPr>
                <w:rFonts w:ascii="Times New Roman" w:hAnsi="Times New Roman" w:cs="Times New Roman"/>
                <w:sz w:val="21"/>
                <w:szCs w:val="21"/>
              </w:rPr>
              <w:t xml:space="preserve">Устный опрос; </w:t>
            </w:r>
            <w:r w:rsidRPr="00767A7B">
              <w:rPr>
                <w:rFonts w:ascii="Times New Roman" w:hAnsi="Times New Roman" w:cs="Times New Roman"/>
                <w:sz w:val="21"/>
                <w:szCs w:val="21"/>
              </w:rPr>
              <w:br/>
              <w:t>Практическая работа;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767A7B" w:rsidRDefault="00503018" w:rsidP="00767A7B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018" w:rsidRPr="00767A7B" w:rsidRDefault="00503018" w:rsidP="00767A7B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03018" w:rsidTr="00215894">
        <w:trPr>
          <w:trHeight w:hRule="exact" w:val="86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767A7B" w:rsidRDefault="00503018" w:rsidP="00767A7B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767A7B">
              <w:rPr>
                <w:rFonts w:ascii="Times New Roman" w:hAnsi="Times New Roman" w:cs="Times New Roman"/>
                <w:sz w:val="21"/>
                <w:szCs w:val="21"/>
              </w:rPr>
              <w:t xml:space="preserve">182.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767A7B" w:rsidRDefault="00503018" w:rsidP="00767A7B">
            <w:pPr>
              <w:pStyle w:val="a9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767A7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Нормы образования форм повелительного наклонения глагола (закрепление)</w:t>
            </w:r>
            <w:proofErr w:type="gramStart"/>
            <w:r w:rsidRPr="00767A7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.П</w:t>
            </w:r>
            <w:proofErr w:type="gramEnd"/>
            <w:r w:rsidRPr="00767A7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рактикум.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767A7B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7A7B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767A7B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7A7B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767A7B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7A7B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767A7B" w:rsidRDefault="00503018" w:rsidP="00503018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767A7B">
              <w:rPr>
                <w:rFonts w:ascii="Times New Roman" w:hAnsi="Times New Roman" w:cs="Times New Roman"/>
                <w:sz w:val="21"/>
                <w:szCs w:val="21"/>
              </w:rPr>
              <w:t xml:space="preserve">Устный опрос; </w:t>
            </w:r>
            <w:r w:rsidRPr="00767A7B">
              <w:rPr>
                <w:rFonts w:ascii="Times New Roman" w:hAnsi="Times New Roman" w:cs="Times New Roman"/>
                <w:sz w:val="21"/>
                <w:szCs w:val="21"/>
              </w:rPr>
              <w:br/>
              <w:t>Практическая работа;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767A7B" w:rsidRDefault="00503018" w:rsidP="00767A7B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018" w:rsidRPr="00767A7B" w:rsidRDefault="00503018" w:rsidP="00767A7B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03018" w:rsidTr="00215894">
        <w:trPr>
          <w:trHeight w:hRule="exact" w:val="84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767A7B" w:rsidRDefault="00503018" w:rsidP="00767A7B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767A7B">
              <w:rPr>
                <w:rFonts w:ascii="Times New Roman" w:hAnsi="Times New Roman" w:cs="Times New Roman"/>
                <w:sz w:val="21"/>
                <w:szCs w:val="21"/>
              </w:rPr>
              <w:t xml:space="preserve">183.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767A7B" w:rsidRDefault="00503018" w:rsidP="00767A7B">
            <w:pPr>
              <w:pStyle w:val="a9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767A7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Употребление одного наклонения в значении другого. Практикум.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767A7B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7A7B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767A7B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7A7B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767A7B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7A7B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767A7B" w:rsidRDefault="00503018" w:rsidP="00503018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767A7B">
              <w:rPr>
                <w:rFonts w:ascii="Times New Roman" w:hAnsi="Times New Roman" w:cs="Times New Roman"/>
                <w:sz w:val="21"/>
                <w:szCs w:val="21"/>
              </w:rPr>
              <w:t xml:space="preserve">Устный опрос; </w:t>
            </w:r>
            <w:r w:rsidRPr="00767A7B">
              <w:rPr>
                <w:rFonts w:ascii="Times New Roman" w:hAnsi="Times New Roman" w:cs="Times New Roman"/>
                <w:sz w:val="21"/>
                <w:szCs w:val="21"/>
              </w:rPr>
              <w:br/>
              <w:t>Практическая работа;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767A7B" w:rsidRDefault="00503018" w:rsidP="00767A7B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018" w:rsidRPr="00767A7B" w:rsidRDefault="00503018" w:rsidP="00767A7B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03018" w:rsidTr="00215894">
        <w:trPr>
          <w:trHeight w:hRule="exact" w:val="71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767A7B" w:rsidRDefault="00503018" w:rsidP="00767A7B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767A7B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184.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767A7B" w:rsidRDefault="00503018" w:rsidP="00767A7B">
            <w:pPr>
              <w:pStyle w:val="a9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767A7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Нормы ударения в глагольных формах.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767A7B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7A7B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767A7B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7A7B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767A7B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7A7B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767A7B" w:rsidRDefault="00503018" w:rsidP="00503018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767A7B">
              <w:rPr>
                <w:rFonts w:ascii="Times New Roman" w:hAnsi="Times New Roman" w:cs="Times New Roman"/>
                <w:sz w:val="21"/>
                <w:szCs w:val="21"/>
              </w:rPr>
              <w:t xml:space="preserve">Устный опрос; </w:t>
            </w:r>
            <w:r w:rsidRPr="00767A7B">
              <w:rPr>
                <w:rFonts w:ascii="Times New Roman" w:hAnsi="Times New Roman" w:cs="Times New Roman"/>
                <w:sz w:val="21"/>
                <w:szCs w:val="21"/>
              </w:rPr>
              <w:br/>
              <w:t>Практическая работа;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767A7B" w:rsidRDefault="00503018" w:rsidP="00767A7B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018" w:rsidRPr="00767A7B" w:rsidRDefault="00503018" w:rsidP="00767A7B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03018" w:rsidTr="00215894">
        <w:trPr>
          <w:trHeight w:hRule="exact" w:val="85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767A7B" w:rsidRDefault="00503018" w:rsidP="00767A7B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767A7B">
              <w:rPr>
                <w:rFonts w:ascii="Times New Roman" w:hAnsi="Times New Roman" w:cs="Times New Roman"/>
                <w:sz w:val="21"/>
                <w:szCs w:val="21"/>
              </w:rPr>
              <w:t>185.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767A7B" w:rsidRDefault="00503018" w:rsidP="00767A7B">
            <w:pPr>
              <w:pStyle w:val="a9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767A7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Нормы ударения в глагольных формах</w:t>
            </w:r>
            <w:proofErr w:type="gramStart"/>
            <w:r w:rsidRPr="00767A7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.П</w:t>
            </w:r>
            <w:proofErr w:type="gramEnd"/>
            <w:r w:rsidRPr="00767A7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рактикум. Работа с </w:t>
            </w:r>
            <w:r w:rsidRPr="00767A7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br/>
              <w:t>орфоэпическим словарём.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767A7B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7A7B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767A7B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7A7B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767A7B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7A7B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767A7B" w:rsidRDefault="00503018" w:rsidP="00503018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767A7B">
              <w:rPr>
                <w:rFonts w:ascii="Times New Roman" w:hAnsi="Times New Roman" w:cs="Times New Roman"/>
                <w:sz w:val="21"/>
                <w:szCs w:val="21"/>
              </w:rPr>
              <w:t xml:space="preserve">Устный опрос; </w:t>
            </w:r>
            <w:r w:rsidRPr="00767A7B">
              <w:rPr>
                <w:rFonts w:ascii="Times New Roman" w:hAnsi="Times New Roman" w:cs="Times New Roman"/>
                <w:sz w:val="21"/>
                <w:szCs w:val="21"/>
              </w:rPr>
              <w:br/>
              <w:t>Практическая работа;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767A7B" w:rsidRDefault="00503018" w:rsidP="00767A7B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018" w:rsidRPr="00767A7B" w:rsidRDefault="00503018" w:rsidP="00767A7B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03018" w:rsidTr="00215894">
        <w:trPr>
          <w:trHeight w:hRule="exact" w:val="71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767A7B" w:rsidRDefault="00503018" w:rsidP="00767A7B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767A7B">
              <w:rPr>
                <w:rFonts w:ascii="Times New Roman" w:hAnsi="Times New Roman" w:cs="Times New Roman"/>
                <w:sz w:val="21"/>
                <w:szCs w:val="21"/>
              </w:rPr>
              <w:t>186.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767A7B" w:rsidRDefault="00503018" w:rsidP="00767A7B">
            <w:pPr>
              <w:pStyle w:val="a9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767A7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Нормы словоизменения </w:t>
            </w:r>
            <w:r w:rsidRPr="00767A7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br/>
              <w:t xml:space="preserve">глаголов (глаголы, не </w:t>
            </w:r>
            <w:r w:rsidRPr="00767A7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br/>
              <w:t xml:space="preserve">имеющие формы 1 л. ед. </w:t>
            </w:r>
            <w:proofErr w:type="gramStart"/>
            <w:r w:rsidRPr="00767A7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ч</w:t>
            </w:r>
            <w:proofErr w:type="gramEnd"/>
            <w:r w:rsidRPr="00767A7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.).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767A7B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7A7B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767A7B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7A7B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767A7B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7A7B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767A7B" w:rsidRDefault="00503018" w:rsidP="00503018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767A7B">
              <w:rPr>
                <w:rFonts w:ascii="Times New Roman" w:hAnsi="Times New Roman" w:cs="Times New Roman"/>
                <w:sz w:val="21"/>
                <w:szCs w:val="21"/>
              </w:rPr>
              <w:t xml:space="preserve">Устный опрос; </w:t>
            </w:r>
            <w:r w:rsidRPr="00767A7B">
              <w:rPr>
                <w:rFonts w:ascii="Times New Roman" w:hAnsi="Times New Roman" w:cs="Times New Roman"/>
                <w:sz w:val="21"/>
                <w:szCs w:val="21"/>
              </w:rPr>
              <w:br/>
              <w:t>Практическая работа;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767A7B" w:rsidRDefault="00503018" w:rsidP="00767A7B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018" w:rsidRPr="00767A7B" w:rsidRDefault="00503018" w:rsidP="00767A7B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03018" w:rsidTr="00215894">
        <w:trPr>
          <w:trHeight w:hRule="exact" w:val="70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767A7B" w:rsidRDefault="00503018" w:rsidP="00767A7B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767A7B">
              <w:rPr>
                <w:rFonts w:ascii="Times New Roman" w:hAnsi="Times New Roman" w:cs="Times New Roman"/>
                <w:sz w:val="21"/>
                <w:szCs w:val="21"/>
              </w:rPr>
              <w:t>187.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767A7B" w:rsidRDefault="00503018" w:rsidP="00767A7B">
            <w:pPr>
              <w:pStyle w:val="a9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767A7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Нормы словоизменения глаголов (поласкает </w:t>
            </w:r>
            <w:proofErr w:type="gramStart"/>
            <w:r w:rsidRPr="00767A7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-п</w:t>
            </w:r>
            <w:proofErr w:type="gramEnd"/>
            <w:r w:rsidRPr="00767A7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олощет, брызгает -</w:t>
            </w:r>
            <w:r w:rsidRPr="00767A7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br/>
              <w:t>брызжет и т. п.).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767A7B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7A7B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767A7B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7A7B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767A7B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7A7B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767A7B" w:rsidRDefault="00503018" w:rsidP="00503018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767A7B">
              <w:rPr>
                <w:rFonts w:ascii="Times New Roman" w:hAnsi="Times New Roman" w:cs="Times New Roman"/>
                <w:sz w:val="21"/>
                <w:szCs w:val="21"/>
              </w:rPr>
              <w:t>Практическая работа;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767A7B" w:rsidRDefault="00503018" w:rsidP="00767A7B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018" w:rsidRPr="00767A7B" w:rsidRDefault="00503018" w:rsidP="00767A7B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03018" w:rsidTr="00215894">
        <w:trPr>
          <w:trHeight w:hRule="exact" w:val="84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767A7B" w:rsidRDefault="00503018" w:rsidP="00767A7B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767A7B">
              <w:rPr>
                <w:rFonts w:ascii="Times New Roman" w:hAnsi="Times New Roman" w:cs="Times New Roman"/>
                <w:sz w:val="21"/>
                <w:szCs w:val="21"/>
              </w:rPr>
              <w:t xml:space="preserve">188.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767A7B" w:rsidRDefault="00503018" w:rsidP="00767A7B">
            <w:pPr>
              <w:pStyle w:val="a9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767A7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Нормы словоизменения глаголов (обобщение). Практикум.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767A7B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7A7B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767A7B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7A7B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767A7B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7A7B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767A7B" w:rsidRDefault="00503018" w:rsidP="00503018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767A7B">
              <w:rPr>
                <w:rFonts w:ascii="Times New Roman" w:hAnsi="Times New Roman" w:cs="Times New Roman"/>
                <w:sz w:val="21"/>
                <w:szCs w:val="21"/>
              </w:rPr>
              <w:t xml:space="preserve">Устный опрос; </w:t>
            </w:r>
            <w:r w:rsidRPr="00767A7B">
              <w:rPr>
                <w:rFonts w:ascii="Times New Roman" w:hAnsi="Times New Roman" w:cs="Times New Roman"/>
                <w:sz w:val="21"/>
                <w:szCs w:val="21"/>
              </w:rPr>
              <w:br/>
              <w:t>Практическая работа;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767A7B" w:rsidRDefault="00503018" w:rsidP="00767A7B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018" w:rsidRPr="00767A7B" w:rsidRDefault="00503018" w:rsidP="00767A7B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03018" w:rsidRPr="009D2824" w:rsidTr="00215894">
        <w:trPr>
          <w:trHeight w:hRule="exact" w:val="128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767A7B" w:rsidRDefault="00503018" w:rsidP="00767A7B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767A7B">
              <w:rPr>
                <w:rFonts w:ascii="Times New Roman" w:hAnsi="Times New Roman" w:cs="Times New Roman"/>
                <w:sz w:val="21"/>
                <w:szCs w:val="21"/>
              </w:rPr>
              <w:t>189.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767A7B" w:rsidRDefault="00503018" w:rsidP="00767A7B">
            <w:pPr>
              <w:pStyle w:val="a9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proofErr w:type="gramStart"/>
            <w:r w:rsidRPr="00767A7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Видо-временная</w:t>
            </w:r>
            <w:proofErr w:type="gramEnd"/>
            <w:r w:rsidRPr="00767A7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соотнесённость глагольных форм в тексте.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767A7B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7A7B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767A7B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7A7B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767A7B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7A7B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767A7B" w:rsidRDefault="00503018" w:rsidP="00503018">
            <w:pPr>
              <w:pStyle w:val="a9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767A7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Устный опрос; </w:t>
            </w:r>
            <w:r w:rsidRPr="00767A7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br/>
              <w:t xml:space="preserve">Письменный контроль; </w:t>
            </w:r>
            <w:r w:rsidRPr="00767A7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br/>
              <w:t>Практическая работа;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767A7B" w:rsidRDefault="00503018" w:rsidP="00767A7B">
            <w:pPr>
              <w:pStyle w:val="a9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018" w:rsidRPr="00767A7B" w:rsidRDefault="00503018" w:rsidP="00767A7B">
            <w:pPr>
              <w:pStyle w:val="a9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</w:tr>
      <w:tr w:rsidR="00503018" w:rsidTr="00215894">
        <w:trPr>
          <w:trHeight w:hRule="exact" w:val="83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767A7B" w:rsidRDefault="00503018" w:rsidP="00767A7B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767A7B">
              <w:rPr>
                <w:rFonts w:ascii="Times New Roman" w:hAnsi="Times New Roman" w:cs="Times New Roman"/>
                <w:sz w:val="21"/>
                <w:szCs w:val="21"/>
              </w:rPr>
              <w:t>190.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767A7B" w:rsidRDefault="00503018" w:rsidP="00767A7B">
            <w:pPr>
              <w:pStyle w:val="a9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proofErr w:type="gramStart"/>
            <w:r w:rsidRPr="00767A7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Видо-временная</w:t>
            </w:r>
            <w:proofErr w:type="gramEnd"/>
            <w:r w:rsidRPr="00767A7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соотнесённость глагольных форм в тексте (закрепление). Практикум.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767A7B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7A7B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767A7B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7A7B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767A7B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7A7B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767A7B" w:rsidRDefault="00503018" w:rsidP="00503018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767A7B">
              <w:rPr>
                <w:rFonts w:ascii="Times New Roman" w:hAnsi="Times New Roman" w:cs="Times New Roman"/>
                <w:sz w:val="21"/>
                <w:szCs w:val="21"/>
              </w:rPr>
              <w:t xml:space="preserve">Устный опрос; </w:t>
            </w:r>
            <w:r w:rsidRPr="00767A7B">
              <w:rPr>
                <w:rFonts w:ascii="Times New Roman" w:hAnsi="Times New Roman" w:cs="Times New Roman"/>
                <w:sz w:val="21"/>
                <w:szCs w:val="21"/>
              </w:rPr>
              <w:br/>
              <w:t>Практическая работа;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767A7B" w:rsidRDefault="00503018" w:rsidP="00767A7B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018" w:rsidRPr="00767A7B" w:rsidRDefault="00503018" w:rsidP="00767A7B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03018" w:rsidTr="00215894">
        <w:trPr>
          <w:trHeight w:hRule="exact" w:val="57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767A7B" w:rsidRDefault="00503018" w:rsidP="00767A7B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767A7B">
              <w:rPr>
                <w:rFonts w:ascii="Times New Roman" w:hAnsi="Times New Roman" w:cs="Times New Roman"/>
                <w:sz w:val="21"/>
                <w:szCs w:val="21"/>
              </w:rPr>
              <w:t xml:space="preserve">191.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767A7B" w:rsidRDefault="00503018" w:rsidP="00767A7B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767A7B">
              <w:rPr>
                <w:rFonts w:ascii="Times New Roman" w:hAnsi="Times New Roman" w:cs="Times New Roman"/>
                <w:sz w:val="21"/>
                <w:szCs w:val="21"/>
              </w:rPr>
              <w:t>Морфологический анализ глагола.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767A7B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7A7B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767A7B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7A7B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767A7B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7A7B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767A7B" w:rsidRDefault="00503018" w:rsidP="00503018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767A7B">
              <w:rPr>
                <w:rFonts w:ascii="Times New Roman" w:hAnsi="Times New Roman" w:cs="Times New Roman"/>
                <w:sz w:val="21"/>
                <w:szCs w:val="21"/>
              </w:rPr>
              <w:t>Практическая работа;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767A7B" w:rsidRDefault="00503018" w:rsidP="00767A7B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018" w:rsidRPr="00767A7B" w:rsidRDefault="00503018" w:rsidP="00767A7B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03018" w:rsidTr="00215894">
        <w:trPr>
          <w:trHeight w:hRule="exact" w:val="84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767A7B" w:rsidRDefault="00503018" w:rsidP="00767A7B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767A7B">
              <w:rPr>
                <w:rFonts w:ascii="Times New Roman" w:hAnsi="Times New Roman" w:cs="Times New Roman"/>
                <w:sz w:val="21"/>
                <w:szCs w:val="21"/>
              </w:rPr>
              <w:t xml:space="preserve">192.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767A7B" w:rsidRDefault="00503018" w:rsidP="00767A7B">
            <w:pPr>
              <w:pStyle w:val="a9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767A7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Морфологический анализ глагола (закрепление). Практикум.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767A7B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7A7B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767A7B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7A7B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767A7B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7A7B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767A7B" w:rsidRDefault="00503018" w:rsidP="00503018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767A7B">
              <w:rPr>
                <w:rFonts w:ascii="Times New Roman" w:hAnsi="Times New Roman" w:cs="Times New Roman"/>
                <w:sz w:val="21"/>
                <w:szCs w:val="21"/>
              </w:rPr>
              <w:t xml:space="preserve">Устный опрос; </w:t>
            </w:r>
            <w:r w:rsidRPr="00767A7B">
              <w:rPr>
                <w:rFonts w:ascii="Times New Roman" w:hAnsi="Times New Roman" w:cs="Times New Roman"/>
                <w:sz w:val="21"/>
                <w:szCs w:val="21"/>
              </w:rPr>
              <w:br/>
              <w:t>Практическая работа;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767A7B" w:rsidRDefault="00503018" w:rsidP="00767A7B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018" w:rsidRPr="00767A7B" w:rsidRDefault="00503018" w:rsidP="00767A7B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03018" w:rsidRPr="009D2824" w:rsidTr="00215894">
        <w:trPr>
          <w:trHeight w:hRule="exact" w:val="128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767A7B" w:rsidRDefault="00503018" w:rsidP="00767A7B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767A7B">
              <w:rPr>
                <w:rFonts w:ascii="Times New Roman" w:hAnsi="Times New Roman" w:cs="Times New Roman"/>
                <w:sz w:val="21"/>
                <w:szCs w:val="21"/>
              </w:rPr>
              <w:t xml:space="preserve">193.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767A7B" w:rsidRDefault="00503018" w:rsidP="00767A7B">
            <w:pPr>
              <w:pStyle w:val="a9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767A7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Орфографический анализ глаголов с орфограммами (обобщение </w:t>
            </w:r>
            <w:proofErr w:type="gramStart"/>
            <w:r w:rsidRPr="00767A7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изученного</w:t>
            </w:r>
            <w:proofErr w:type="gramEnd"/>
            <w:r w:rsidRPr="00767A7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в 5 классе).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767A7B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7A7B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767A7B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7A7B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767A7B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7A7B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767A7B" w:rsidRDefault="00503018" w:rsidP="00503018">
            <w:pPr>
              <w:pStyle w:val="a9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767A7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Устный опрос; </w:t>
            </w:r>
            <w:r w:rsidRPr="00767A7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br/>
              <w:t xml:space="preserve">Письменный контроль; </w:t>
            </w:r>
            <w:r w:rsidRPr="00767A7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br/>
              <w:t>Практическая работа;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767A7B" w:rsidRDefault="00503018" w:rsidP="00767A7B">
            <w:pPr>
              <w:pStyle w:val="a9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018" w:rsidRPr="00767A7B" w:rsidRDefault="00503018" w:rsidP="00767A7B">
            <w:pPr>
              <w:pStyle w:val="a9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</w:tr>
      <w:tr w:rsidR="00503018" w:rsidTr="00215894">
        <w:trPr>
          <w:trHeight w:hRule="exact" w:val="85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767A7B" w:rsidRDefault="00503018" w:rsidP="00767A7B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767A7B">
              <w:rPr>
                <w:rFonts w:ascii="Times New Roman" w:hAnsi="Times New Roman" w:cs="Times New Roman"/>
                <w:sz w:val="21"/>
                <w:szCs w:val="21"/>
              </w:rPr>
              <w:t>194.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767A7B" w:rsidRDefault="00503018" w:rsidP="00767A7B">
            <w:pPr>
              <w:pStyle w:val="a9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767A7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Орфографический анализ </w:t>
            </w:r>
            <w:r w:rsidRPr="00767A7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br/>
              <w:t xml:space="preserve">глаголов с Ь в формах </w:t>
            </w:r>
            <w:r w:rsidRPr="00767A7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br/>
              <w:t>повелительного наклонения.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767A7B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7A7B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767A7B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7A7B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767A7B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7A7B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767A7B" w:rsidRDefault="00503018" w:rsidP="00503018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767A7B">
              <w:rPr>
                <w:rFonts w:ascii="Times New Roman" w:hAnsi="Times New Roman" w:cs="Times New Roman"/>
                <w:sz w:val="21"/>
                <w:szCs w:val="21"/>
              </w:rPr>
              <w:t>Практическая работа;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767A7B" w:rsidRDefault="00503018" w:rsidP="00767A7B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018" w:rsidRPr="00767A7B" w:rsidRDefault="00503018" w:rsidP="00767A7B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03018" w:rsidTr="00215894">
        <w:trPr>
          <w:trHeight w:hRule="exact" w:val="9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767A7B" w:rsidRDefault="00503018" w:rsidP="00767A7B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767A7B">
              <w:rPr>
                <w:rFonts w:ascii="Times New Roman" w:hAnsi="Times New Roman" w:cs="Times New Roman"/>
                <w:sz w:val="21"/>
                <w:szCs w:val="21"/>
              </w:rPr>
              <w:t xml:space="preserve">195.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767A7B" w:rsidRDefault="00503018" w:rsidP="00767A7B">
            <w:pPr>
              <w:pStyle w:val="a9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767A7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Нормы правописания глаголов с изученными орфограммами (обобщение изученного в 6 классе).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767A7B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7A7B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767A7B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7A7B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767A7B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7A7B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767A7B" w:rsidRDefault="00503018" w:rsidP="00503018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767A7B">
              <w:rPr>
                <w:rFonts w:ascii="Times New Roman" w:hAnsi="Times New Roman" w:cs="Times New Roman"/>
                <w:sz w:val="21"/>
                <w:szCs w:val="21"/>
              </w:rPr>
              <w:t xml:space="preserve">Устный опрос; </w:t>
            </w:r>
            <w:r w:rsidRPr="00767A7B">
              <w:rPr>
                <w:rFonts w:ascii="Times New Roman" w:hAnsi="Times New Roman" w:cs="Times New Roman"/>
                <w:sz w:val="21"/>
                <w:szCs w:val="21"/>
              </w:rPr>
              <w:br/>
              <w:t>Практическая работа;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767A7B" w:rsidRDefault="00503018" w:rsidP="00767A7B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018" w:rsidRPr="00767A7B" w:rsidRDefault="00503018" w:rsidP="00767A7B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03018" w:rsidTr="00215894">
        <w:trPr>
          <w:trHeight w:hRule="exact" w:val="84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767A7B" w:rsidRDefault="00503018" w:rsidP="00767A7B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767A7B">
              <w:rPr>
                <w:rFonts w:ascii="Times New Roman" w:hAnsi="Times New Roman" w:cs="Times New Roman"/>
                <w:sz w:val="21"/>
                <w:szCs w:val="21"/>
              </w:rPr>
              <w:t xml:space="preserve">196.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767A7B" w:rsidRDefault="00503018" w:rsidP="00767A7B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767A7B">
              <w:rPr>
                <w:rFonts w:ascii="Times New Roman" w:hAnsi="Times New Roman" w:cs="Times New Roman"/>
                <w:sz w:val="21"/>
                <w:szCs w:val="21"/>
              </w:rPr>
              <w:t xml:space="preserve"> Орфографический анализ глагола. Практикум.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767A7B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7A7B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767A7B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7A7B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767A7B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7A7B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767A7B" w:rsidRDefault="00503018" w:rsidP="00503018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767A7B">
              <w:rPr>
                <w:rFonts w:ascii="Times New Roman" w:hAnsi="Times New Roman" w:cs="Times New Roman"/>
                <w:sz w:val="21"/>
                <w:szCs w:val="21"/>
              </w:rPr>
              <w:t xml:space="preserve">Устный опрос; </w:t>
            </w:r>
            <w:r w:rsidRPr="00767A7B">
              <w:rPr>
                <w:rFonts w:ascii="Times New Roman" w:hAnsi="Times New Roman" w:cs="Times New Roman"/>
                <w:sz w:val="21"/>
                <w:szCs w:val="21"/>
              </w:rPr>
              <w:br/>
              <w:t>Практическая работа;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767A7B" w:rsidRDefault="00503018" w:rsidP="00767A7B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018" w:rsidRPr="00767A7B" w:rsidRDefault="00503018" w:rsidP="00767A7B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03018" w:rsidRPr="007E446A" w:rsidTr="00215894">
        <w:trPr>
          <w:trHeight w:hRule="exact" w:val="54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7E446A" w:rsidRDefault="00503018" w:rsidP="00767A7B">
            <w:pPr>
              <w:pStyle w:val="a9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E446A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197.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7E446A" w:rsidRDefault="00503018" w:rsidP="00767A7B">
            <w:pPr>
              <w:pStyle w:val="a9"/>
              <w:rPr>
                <w:rFonts w:ascii="Times New Roman" w:hAnsi="Times New Roman" w:cs="Times New Roman"/>
                <w:b/>
                <w:sz w:val="21"/>
                <w:szCs w:val="21"/>
                <w:lang w:val="ru-RU"/>
              </w:rPr>
            </w:pPr>
            <w:r w:rsidRPr="007E446A">
              <w:rPr>
                <w:rFonts w:ascii="Times New Roman" w:hAnsi="Times New Roman" w:cs="Times New Roman"/>
                <w:b/>
                <w:sz w:val="21"/>
                <w:szCs w:val="21"/>
                <w:lang w:val="ru-RU"/>
              </w:rPr>
              <w:t xml:space="preserve"> Проверочная работа по теме "Глагол".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7E446A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E446A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7E446A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E446A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7E446A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E446A">
              <w:rPr>
                <w:rFonts w:ascii="Times New Roman" w:hAnsi="Times New Roman" w:cs="Times New Roman"/>
                <w:b/>
                <w:sz w:val="21"/>
                <w:szCs w:val="21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7E446A" w:rsidRDefault="00503018" w:rsidP="00503018">
            <w:pPr>
              <w:pStyle w:val="a9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E446A">
              <w:rPr>
                <w:rFonts w:ascii="Times New Roman" w:hAnsi="Times New Roman" w:cs="Times New Roman"/>
                <w:b/>
                <w:sz w:val="21"/>
                <w:szCs w:val="21"/>
              </w:rPr>
              <w:t>Письменный контроль;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7E446A" w:rsidRDefault="00503018" w:rsidP="00767A7B">
            <w:pPr>
              <w:pStyle w:val="a9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018" w:rsidRPr="007E446A" w:rsidRDefault="00503018" w:rsidP="00767A7B">
            <w:pPr>
              <w:pStyle w:val="a9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503018" w:rsidTr="00215894">
        <w:trPr>
          <w:trHeight w:hRule="exact" w:val="85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767A7B" w:rsidRDefault="00503018" w:rsidP="00767A7B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767A7B">
              <w:rPr>
                <w:rFonts w:ascii="Times New Roman" w:hAnsi="Times New Roman" w:cs="Times New Roman"/>
                <w:sz w:val="21"/>
                <w:szCs w:val="21"/>
              </w:rPr>
              <w:t>198.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767A7B" w:rsidRDefault="00503018" w:rsidP="00767A7B">
            <w:pPr>
              <w:pStyle w:val="a9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767A7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Повторение. Лексикология. Фразеология (повторение </w:t>
            </w:r>
            <w:proofErr w:type="gramStart"/>
            <w:r w:rsidRPr="00767A7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изученного</w:t>
            </w:r>
            <w:proofErr w:type="gramEnd"/>
            <w:r w:rsidRPr="00767A7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в 6 классе).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767A7B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7A7B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767A7B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7A7B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767A7B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7A7B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767A7B" w:rsidRDefault="00503018" w:rsidP="00503018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767A7B">
              <w:rPr>
                <w:rFonts w:ascii="Times New Roman" w:hAnsi="Times New Roman" w:cs="Times New Roman"/>
                <w:sz w:val="21"/>
                <w:szCs w:val="21"/>
              </w:rPr>
              <w:t xml:space="preserve">Устный опрос; </w:t>
            </w:r>
            <w:r w:rsidRPr="00767A7B">
              <w:rPr>
                <w:rFonts w:ascii="Times New Roman" w:hAnsi="Times New Roman" w:cs="Times New Roman"/>
                <w:sz w:val="21"/>
                <w:szCs w:val="21"/>
              </w:rPr>
              <w:br/>
              <w:t>Практическая работа;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767A7B" w:rsidRDefault="00503018" w:rsidP="00767A7B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03018" w:rsidRPr="00767A7B" w:rsidRDefault="00503018" w:rsidP="00767A7B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03018" w:rsidRPr="009D2824" w:rsidTr="00215894">
        <w:trPr>
          <w:trHeight w:hRule="exact" w:val="1001"/>
        </w:trPr>
        <w:tc>
          <w:tcPr>
            <w:tcW w:w="42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767A7B" w:rsidRDefault="00503018" w:rsidP="00767A7B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767A7B">
              <w:rPr>
                <w:rFonts w:ascii="Times New Roman" w:hAnsi="Times New Roman" w:cs="Times New Roman"/>
                <w:sz w:val="21"/>
                <w:szCs w:val="21"/>
              </w:rPr>
              <w:t>199.</w:t>
            </w:r>
          </w:p>
        </w:tc>
        <w:tc>
          <w:tcPr>
            <w:tcW w:w="314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767A7B" w:rsidRDefault="00503018" w:rsidP="00767A7B">
            <w:pPr>
              <w:pStyle w:val="a9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767A7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Повторение. Морфемика. Словообразование.</w:t>
            </w:r>
          </w:p>
          <w:p w:rsidR="00503018" w:rsidRPr="00767A7B" w:rsidRDefault="00503018" w:rsidP="00767A7B">
            <w:pPr>
              <w:pStyle w:val="a9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767A7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Орфография (повторение </w:t>
            </w:r>
            <w:proofErr w:type="gramStart"/>
            <w:r w:rsidRPr="00767A7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изученного</w:t>
            </w:r>
            <w:proofErr w:type="gramEnd"/>
            <w:r w:rsidRPr="00767A7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в 6 классе).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767A7B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7A7B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22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767A7B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7A7B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767A7B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7A7B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767A7B" w:rsidRDefault="00503018" w:rsidP="00503018">
            <w:pPr>
              <w:pStyle w:val="a9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767A7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Устный опрос; </w:t>
            </w:r>
            <w:r w:rsidRPr="00767A7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br/>
              <w:t xml:space="preserve">Практическая работа; </w:t>
            </w:r>
            <w:r w:rsidRPr="00767A7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br/>
              <w:t>Тестирование;</w:t>
            </w:r>
          </w:p>
        </w:tc>
        <w:tc>
          <w:tcPr>
            <w:tcW w:w="139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767A7B" w:rsidRDefault="00503018" w:rsidP="00767A7B">
            <w:pPr>
              <w:pStyle w:val="a9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130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018" w:rsidRPr="00767A7B" w:rsidRDefault="00503018" w:rsidP="00767A7B">
            <w:pPr>
              <w:pStyle w:val="a9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</w:tr>
      <w:tr w:rsidR="00503018" w:rsidTr="00215894">
        <w:trPr>
          <w:trHeight w:hRule="exact" w:val="71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767A7B" w:rsidRDefault="00503018" w:rsidP="00767A7B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767A7B">
              <w:rPr>
                <w:rFonts w:ascii="Times New Roman" w:hAnsi="Times New Roman" w:cs="Times New Roman"/>
                <w:sz w:val="21"/>
                <w:szCs w:val="21"/>
              </w:rPr>
              <w:t xml:space="preserve">200.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767A7B" w:rsidRDefault="00503018" w:rsidP="00767A7B">
            <w:pPr>
              <w:pStyle w:val="a9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767A7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Повторение. Морфология (повторение </w:t>
            </w:r>
            <w:proofErr w:type="gramStart"/>
            <w:r w:rsidRPr="00767A7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изученного</w:t>
            </w:r>
            <w:proofErr w:type="gramEnd"/>
            <w:r w:rsidRPr="00767A7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в 6 классе).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767A7B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7A7B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767A7B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7A7B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767A7B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7A7B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767A7B" w:rsidRDefault="00503018" w:rsidP="00503018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767A7B">
              <w:rPr>
                <w:rFonts w:ascii="Times New Roman" w:hAnsi="Times New Roman" w:cs="Times New Roman"/>
                <w:sz w:val="21"/>
                <w:szCs w:val="21"/>
              </w:rPr>
              <w:t>Практическая работа;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767A7B" w:rsidRDefault="00503018" w:rsidP="00767A7B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018" w:rsidRPr="00767A7B" w:rsidRDefault="00503018" w:rsidP="00767A7B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03018" w:rsidTr="00215894">
        <w:trPr>
          <w:trHeight w:hRule="exact" w:val="128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767A7B" w:rsidRDefault="00503018" w:rsidP="00767A7B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767A7B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201.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767A7B" w:rsidRDefault="00503018" w:rsidP="00767A7B">
            <w:pPr>
              <w:pStyle w:val="a9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767A7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Повторение. Орфография.</w:t>
            </w:r>
          </w:p>
          <w:p w:rsidR="00503018" w:rsidRPr="00767A7B" w:rsidRDefault="00503018" w:rsidP="00767A7B">
            <w:pPr>
              <w:pStyle w:val="a9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767A7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Правописание имён </w:t>
            </w:r>
            <w:r w:rsidRPr="00767A7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br/>
              <w:t xml:space="preserve">существительных, имён </w:t>
            </w:r>
            <w:r w:rsidRPr="00767A7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br/>
              <w:t xml:space="preserve">прилагательных (повторение </w:t>
            </w:r>
            <w:proofErr w:type="gramStart"/>
            <w:r w:rsidRPr="00767A7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изученного</w:t>
            </w:r>
            <w:proofErr w:type="gramEnd"/>
            <w:r w:rsidRPr="00767A7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в 6 классе).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767A7B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7A7B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767A7B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7A7B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767A7B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7A7B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767A7B" w:rsidRDefault="00503018" w:rsidP="00503018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767A7B">
              <w:rPr>
                <w:rFonts w:ascii="Times New Roman" w:hAnsi="Times New Roman" w:cs="Times New Roman"/>
                <w:sz w:val="21"/>
                <w:szCs w:val="21"/>
              </w:rPr>
              <w:t>Практическая работа;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767A7B" w:rsidRDefault="00503018" w:rsidP="00767A7B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018" w:rsidRPr="00767A7B" w:rsidRDefault="00503018" w:rsidP="00767A7B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03018" w:rsidTr="00215894">
        <w:trPr>
          <w:trHeight w:hRule="exact" w:val="128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767A7B" w:rsidRDefault="00503018" w:rsidP="00767A7B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767A7B">
              <w:rPr>
                <w:rFonts w:ascii="Times New Roman" w:hAnsi="Times New Roman" w:cs="Times New Roman"/>
                <w:sz w:val="21"/>
                <w:szCs w:val="21"/>
              </w:rPr>
              <w:t xml:space="preserve">202.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767A7B" w:rsidRDefault="00503018" w:rsidP="00767A7B">
            <w:pPr>
              <w:pStyle w:val="a9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767A7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Повторение. Орфография.</w:t>
            </w:r>
          </w:p>
          <w:p w:rsidR="00503018" w:rsidRPr="00767A7B" w:rsidRDefault="00503018" w:rsidP="00767A7B">
            <w:pPr>
              <w:pStyle w:val="a9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767A7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Правописание имён </w:t>
            </w:r>
            <w:r w:rsidRPr="00767A7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br/>
              <w:t xml:space="preserve">числительных, местоимений, глаголов (повторение </w:t>
            </w:r>
            <w:r w:rsidRPr="00767A7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br/>
            </w:r>
            <w:proofErr w:type="gramStart"/>
            <w:r w:rsidRPr="00767A7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изученного</w:t>
            </w:r>
            <w:proofErr w:type="gramEnd"/>
            <w:r w:rsidRPr="00767A7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в 6 классе).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767A7B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7A7B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767A7B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7A7B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767A7B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7A7B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767A7B" w:rsidRDefault="00503018" w:rsidP="00503018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767A7B">
              <w:rPr>
                <w:rFonts w:ascii="Times New Roman" w:hAnsi="Times New Roman" w:cs="Times New Roman"/>
                <w:sz w:val="21"/>
                <w:szCs w:val="21"/>
              </w:rPr>
              <w:t xml:space="preserve">Устный </w:t>
            </w:r>
            <w:r w:rsidRPr="00767A7B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опрос; </w:t>
            </w:r>
            <w:r w:rsidRPr="00767A7B">
              <w:rPr>
                <w:rFonts w:ascii="Times New Roman" w:hAnsi="Times New Roman" w:cs="Times New Roman"/>
                <w:sz w:val="21"/>
                <w:szCs w:val="21"/>
              </w:rPr>
              <w:br/>
              <w:t>Практическая работа;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767A7B" w:rsidRDefault="00503018" w:rsidP="00767A7B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018" w:rsidRPr="00767A7B" w:rsidRDefault="00503018" w:rsidP="00767A7B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03018" w:rsidRPr="007E446A" w:rsidTr="00215894">
        <w:trPr>
          <w:trHeight w:hRule="exact" w:val="55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7E446A" w:rsidRDefault="00503018" w:rsidP="00767A7B">
            <w:pPr>
              <w:pStyle w:val="a9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E446A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203.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7E446A" w:rsidRDefault="007E446A" w:rsidP="00767A7B">
            <w:pPr>
              <w:pStyle w:val="a9"/>
              <w:rPr>
                <w:rFonts w:ascii="Times New Roman" w:hAnsi="Times New Roman" w:cs="Times New Roman"/>
                <w:b/>
                <w:sz w:val="21"/>
                <w:szCs w:val="21"/>
                <w:lang w:val="ru-RU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sz w:val="21"/>
                <w:szCs w:val="21"/>
                <w:lang w:val="ru-RU"/>
              </w:rPr>
              <w:t>Промежуточная и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тоговая</w:t>
            </w:r>
            <w:r>
              <w:rPr>
                <w:rFonts w:ascii="Times New Roman" w:hAnsi="Times New Roman" w:cs="Times New Roman"/>
                <w:b/>
                <w:sz w:val="21"/>
                <w:szCs w:val="21"/>
                <w:lang w:val="ru-RU"/>
              </w:rPr>
              <w:t xml:space="preserve"> аттестация</w:t>
            </w:r>
            <w:bookmarkEnd w:id="0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7E446A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E446A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7E446A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E446A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7E446A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E446A">
              <w:rPr>
                <w:rFonts w:ascii="Times New Roman" w:hAnsi="Times New Roman" w:cs="Times New Roman"/>
                <w:b/>
                <w:sz w:val="21"/>
                <w:szCs w:val="21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7E446A" w:rsidRDefault="00503018" w:rsidP="00503018">
            <w:pPr>
              <w:pStyle w:val="a9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E446A">
              <w:rPr>
                <w:rFonts w:ascii="Times New Roman" w:hAnsi="Times New Roman" w:cs="Times New Roman"/>
                <w:b/>
                <w:sz w:val="21"/>
                <w:szCs w:val="21"/>
              </w:rPr>
              <w:t>Письменный контроль;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7E446A" w:rsidRDefault="00503018" w:rsidP="00767A7B">
            <w:pPr>
              <w:pStyle w:val="a9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018" w:rsidRPr="007E446A" w:rsidRDefault="00503018" w:rsidP="00767A7B">
            <w:pPr>
              <w:pStyle w:val="a9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503018" w:rsidTr="00215894">
        <w:trPr>
          <w:trHeight w:hRule="exact" w:val="85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767A7B" w:rsidRDefault="00503018" w:rsidP="00767A7B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767A7B">
              <w:rPr>
                <w:rFonts w:ascii="Times New Roman" w:hAnsi="Times New Roman" w:cs="Times New Roman"/>
                <w:sz w:val="21"/>
                <w:szCs w:val="21"/>
              </w:rPr>
              <w:t>204.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767A7B" w:rsidRDefault="00503018" w:rsidP="00767A7B">
            <w:pPr>
              <w:pStyle w:val="a9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767A7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Повторение. Текст. Анализ текста (повторение изученного в 6 классе).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767A7B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7A7B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767A7B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7A7B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767A7B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7A7B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767A7B" w:rsidRDefault="00503018" w:rsidP="00503018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767A7B">
              <w:rPr>
                <w:rFonts w:ascii="Times New Roman" w:hAnsi="Times New Roman" w:cs="Times New Roman"/>
                <w:sz w:val="21"/>
                <w:szCs w:val="21"/>
              </w:rPr>
              <w:t xml:space="preserve">Устный </w:t>
            </w:r>
            <w:r w:rsidRPr="00767A7B">
              <w:rPr>
                <w:rFonts w:ascii="Times New Roman" w:hAnsi="Times New Roman" w:cs="Times New Roman"/>
                <w:sz w:val="21"/>
                <w:szCs w:val="21"/>
              </w:rPr>
              <w:br/>
              <w:t>опрос;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767A7B" w:rsidRDefault="00503018" w:rsidP="00767A7B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018" w:rsidRPr="00767A7B" w:rsidRDefault="00503018" w:rsidP="00767A7B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03018" w:rsidTr="00215894">
        <w:trPr>
          <w:trHeight w:hRule="exact" w:val="808"/>
        </w:trPr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018" w:rsidRPr="00767A7B" w:rsidRDefault="00503018" w:rsidP="00767A7B">
            <w:pPr>
              <w:pStyle w:val="a9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767A7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767A7B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7A7B">
              <w:rPr>
                <w:rFonts w:ascii="Times New Roman" w:hAnsi="Times New Roman" w:cs="Times New Roman"/>
                <w:sz w:val="21"/>
                <w:szCs w:val="21"/>
              </w:rPr>
              <w:t>204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7E446A" w:rsidRDefault="007E446A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7</w:t>
            </w:r>
          </w:p>
        </w:tc>
        <w:tc>
          <w:tcPr>
            <w:tcW w:w="4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3018" w:rsidRPr="00767A7B" w:rsidRDefault="00503018" w:rsidP="0021589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7A7B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018" w:rsidRPr="00767A7B" w:rsidRDefault="00503018" w:rsidP="00767A7B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DF0E42" w:rsidRDefault="00DF0E42">
      <w:pPr>
        <w:autoSpaceDE w:val="0"/>
        <w:autoSpaceDN w:val="0"/>
        <w:spacing w:after="0" w:line="14" w:lineRule="exact"/>
      </w:pPr>
    </w:p>
    <w:p w:rsidR="00DF0E42" w:rsidRDefault="00DF0E42">
      <w:pPr>
        <w:sectPr w:rsidR="00DF0E42">
          <w:pgSz w:w="11900" w:h="16840"/>
          <w:pgMar w:top="284" w:right="650" w:bottom="113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F0E42" w:rsidRDefault="00DF0E42">
      <w:pPr>
        <w:autoSpaceDE w:val="0"/>
        <w:autoSpaceDN w:val="0"/>
        <w:spacing w:after="78" w:line="220" w:lineRule="exact"/>
      </w:pPr>
    </w:p>
    <w:p w:rsidR="00DF0E42" w:rsidRPr="009D314A" w:rsidRDefault="00C67AF0">
      <w:pPr>
        <w:autoSpaceDE w:val="0"/>
        <w:autoSpaceDN w:val="0"/>
        <w:spacing w:after="0" w:line="230" w:lineRule="auto"/>
        <w:rPr>
          <w:lang w:val="ru-RU"/>
        </w:rPr>
      </w:pPr>
      <w:r w:rsidRPr="009D314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УЧЕБНО-МЕТОДИЧЕСКОЕ ОБЕСПЕЧЕНИЕ ОБРАЗОВАТЕЛЬНОГО ПРОЦЕССА </w:t>
      </w:r>
    </w:p>
    <w:p w:rsidR="00DF0E42" w:rsidRPr="009D314A" w:rsidRDefault="00C67AF0">
      <w:pPr>
        <w:autoSpaceDE w:val="0"/>
        <w:autoSpaceDN w:val="0"/>
        <w:spacing w:before="346" w:after="0" w:line="230" w:lineRule="auto"/>
        <w:rPr>
          <w:lang w:val="ru-RU"/>
        </w:rPr>
      </w:pPr>
      <w:r w:rsidRPr="009D314A">
        <w:rPr>
          <w:rFonts w:ascii="Times New Roman" w:eastAsia="Times New Roman" w:hAnsi="Times New Roman"/>
          <w:b/>
          <w:color w:val="000000"/>
          <w:sz w:val="24"/>
          <w:lang w:val="ru-RU"/>
        </w:rPr>
        <w:t>ОБЯЗАТЕЛЬНЫЕ УЧЕБНЫЕ МАТЕРИАЛЫ ДЛЯ УЧЕНИКА</w:t>
      </w:r>
    </w:p>
    <w:p w:rsidR="00DF0E42" w:rsidRPr="00BA1CB2" w:rsidRDefault="009D314A">
      <w:pPr>
        <w:autoSpaceDE w:val="0"/>
        <w:autoSpaceDN w:val="0"/>
        <w:spacing w:before="166" w:after="0" w:line="271" w:lineRule="auto"/>
        <w:ind w:right="576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М.М.Разумовская, С.И.Львова, В.И.Капинос, В.В.Львов. Учебник  русского языка в 2 частях. М.: «Просвещение», 2021.</w:t>
      </w:r>
    </w:p>
    <w:p w:rsidR="00DF0E42" w:rsidRPr="00BA1CB2" w:rsidRDefault="00C67AF0">
      <w:pPr>
        <w:autoSpaceDE w:val="0"/>
        <w:autoSpaceDN w:val="0"/>
        <w:spacing w:before="262" w:after="0" w:line="230" w:lineRule="auto"/>
        <w:rPr>
          <w:lang w:val="ru-RU"/>
        </w:rPr>
      </w:pPr>
      <w:r w:rsidRPr="00BA1CB2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9D314A" w:rsidRPr="009D314A" w:rsidRDefault="009D314A" w:rsidP="009D314A">
      <w:pPr>
        <w:pStyle w:val="ae"/>
        <w:numPr>
          <w:ilvl w:val="0"/>
          <w:numId w:val="13"/>
        </w:numPr>
        <w:autoSpaceDE w:val="0"/>
        <w:autoSpaceDN w:val="0"/>
        <w:spacing w:before="166" w:after="0" w:line="271" w:lineRule="auto"/>
        <w:ind w:left="284" w:right="576"/>
        <w:rPr>
          <w:lang w:val="ru-RU"/>
        </w:rPr>
      </w:pPr>
      <w:r w:rsidRPr="009D314A">
        <w:rPr>
          <w:rFonts w:ascii="Times New Roman" w:eastAsia="Times New Roman" w:hAnsi="Times New Roman"/>
          <w:color w:val="000000"/>
          <w:sz w:val="24"/>
          <w:lang w:val="ru-RU"/>
        </w:rPr>
        <w:t>М.М.Разумовская, С.И.Львова, В.И.Капинос, В.В.Львов. Учебник  русского языка в 2 частях. М.: «Просвещение», 2021.</w:t>
      </w:r>
    </w:p>
    <w:p w:rsidR="00DF0E42" w:rsidRPr="00BA1CB2" w:rsidRDefault="00C67AF0">
      <w:pPr>
        <w:autoSpaceDE w:val="0"/>
        <w:autoSpaceDN w:val="0"/>
        <w:spacing w:before="72" w:after="0" w:line="281" w:lineRule="auto"/>
        <w:ind w:right="576"/>
        <w:rPr>
          <w:lang w:val="ru-RU"/>
        </w:rPr>
      </w:pPr>
      <w:r w:rsidRPr="00BA1CB2">
        <w:rPr>
          <w:rFonts w:ascii="Times New Roman" w:eastAsia="Times New Roman" w:hAnsi="Times New Roman"/>
          <w:color w:val="000000"/>
          <w:sz w:val="24"/>
          <w:lang w:val="ru-RU"/>
        </w:rPr>
        <w:t>• Русский язык. Поурочные разработки. 6 класс: учеб. Пособие для общеобразовательных организаций/ М.А. Бондаренко. – М.: Просвещение, 2016</w:t>
      </w:r>
      <w:r w:rsidRPr="00BA1CB2">
        <w:rPr>
          <w:lang w:val="ru-RU"/>
        </w:rPr>
        <w:br/>
      </w:r>
      <w:r w:rsidRPr="00BA1CB2">
        <w:rPr>
          <w:rFonts w:ascii="Times New Roman" w:eastAsia="Times New Roman" w:hAnsi="Times New Roman"/>
          <w:color w:val="000000"/>
          <w:sz w:val="24"/>
          <w:lang w:val="ru-RU"/>
        </w:rPr>
        <w:t xml:space="preserve">• Каськова И.А. Русский язык. Тематические тесты. 6 класс: учебное пособие для </w:t>
      </w:r>
      <w:r w:rsidRPr="00BA1CB2">
        <w:rPr>
          <w:lang w:val="ru-RU"/>
        </w:rPr>
        <w:br/>
      </w:r>
      <w:r w:rsidRPr="00BA1CB2">
        <w:rPr>
          <w:rFonts w:ascii="Times New Roman" w:eastAsia="Times New Roman" w:hAnsi="Times New Roman"/>
          <w:color w:val="000000"/>
          <w:sz w:val="24"/>
          <w:lang w:val="ru-RU"/>
        </w:rPr>
        <w:t xml:space="preserve">общеобразовательных организаций / И.А. Каськова. - М.: Просвещение, 2014. </w:t>
      </w:r>
    </w:p>
    <w:p w:rsidR="00DF0E42" w:rsidRPr="00BA1CB2" w:rsidRDefault="00C67AF0">
      <w:pPr>
        <w:autoSpaceDE w:val="0"/>
        <w:autoSpaceDN w:val="0"/>
        <w:spacing w:before="70" w:after="0" w:line="271" w:lineRule="auto"/>
        <w:ind w:right="432"/>
        <w:rPr>
          <w:lang w:val="ru-RU"/>
        </w:rPr>
      </w:pPr>
      <w:r w:rsidRPr="00BA1CB2">
        <w:rPr>
          <w:rFonts w:ascii="Times New Roman" w:eastAsia="Times New Roman" w:hAnsi="Times New Roman"/>
          <w:color w:val="000000"/>
          <w:sz w:val="24"/>
          <w:lang w:val="ru-RU"/>
        </w:rPr>
        <w:t xml:space="preserve">• Тростенцова Л.А. Русский язык. Дидактические материалы. 6 класс: учебное пособие для общеобразовательных организаций / Л.А. Тростенцова, Н.В. Ладыженская, М.М. Стракевич. - М.: Просвещение, 2015. </w:t>
      </w:r>
    </w:p>
    <w:p w:rsidR="00DF0E42" w:rsidRPr="00BA1CB2" w:rsidRDefault="00C67AF0">
      <w:pPr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BA1CB2">
        <w:rPr>
          <w:rFonts w:ascii="Times New Roman" w:eastAsia="Times New Roman" w:hAnsi="Times New Roman"/>
          <w:color w:val="000000"/>
          <w:sz w:val="24"/>
          <w:lang w:val="ru-RU"/>
        </w:rPr>
        <w:t>• Соловьёва Н.Н. Русский язык. Диктанты и изложения: пособие для учителей и методистов. 6 класс. М.: Просвещение, 2017.</w:t>
      </w:r>
    </w:p>
    <w:p w:rsidR="00DF0E42" w:rsidRPr="00BA1CB2" w:rsidRDefault="00C67AF0">
      <w:pPr>
        <w:autoSpaceDE w:val="0"/>
        <w:autoSpaceDN w:val="0"/>
        <w:spacing w:before="70" w:after="0" w:line="230" w:lineRule="auto"/>
        <w:rPr>
          <w:lang w:val="ru-RU"/>
        </w:rPr>
      </w:pPr>
      <w:r w:rsidRPr="00BA1CB2">
        <w:rPr>
          <w:rFonts w:ascii="Times New Roman" w:eastAsia="Times New Roman" w:hAnsi="Times New Roman"/>
          <w:color w:val="000000"/>
          <w:sz w:val="24"/>
          <w:lang w:val="ru-RU"/>
        </w:rPr>
        <w:t>• Ефремова Е.А. Русский язык. Рабочая тетрадь. 6 класс. - М.: Просвещение, 2015.</w:t>
      </w:r>
    </w:p>
    <w:p w:rsidR="00DF0E42" w:rsidRPr="00BA1CB2" w:rsidRDefault="00C67AF0">
      <w:pPr>
        <w:autoSpaceDE w:val="0"/>
        <w:autoSpaceDN w:val="0"/>
        <w:spacing w:before="70" w:after="0" w:line="271" w:lineRule="auto"/>
        <w:rPr>
          <w:lang w:val="ru-RU"/>
        </w:rPr>
      </w:pPr>
      <w:r w:rsidRPr="00BA1CB2">
        <w:rPr>
          <w:rFonts w:ascii="Times New Roman" w:eastAsia="Times New Roman" w:hAnsi="Times New Roman"/>
          <w:color w:val="000000"/>
          <w:sz w:val="24"/>
          <w:lang w:val="ru-RU"/>
        </w:rPr>
        <w:t xml:space="preserve">• Соловьёва Н.Н. Русский язык. Диагностические работы. 6 класс. - М.: Просвещение, 2014.• Янченко В.Д. Скорая помощь по русскому языку. Рабочая тетрадь. 6 класс. Пособие для учащихся </w:t>
      </w:r>
      <w:r w:rsidRPr="00BA1CB2">
        <w:rPr>
          <w:lang w:val="ru-RU"/>
        </w:rPr>
        <w:br/>
      </w:r>
      <w:r w:rsidRPr="00BA1CB2">
        <w:rPr>
          <w:rFonts w:ascii="Times New Roman" w:eastAsia="Times New Roman" w:hAnsi="Times New Roman"/>
          <w:color w:val="000000"/>
          <w:sz w:val="24"/>
          <w:lang w:val="ru-RU"/>
        </w:rPr>
        <w:t>общеобразовательных организаций. В двух частях. - М.: Просвещение, 2015.</w:t>
      </w:r>
    </w:p>
    <w:p w:rsidR="00DF0E42" w:rsidRPr="00BA1CB2" w:rsidRDefault="00C67AF0">
      <w:pPr>
        <w:autoSpaceDE w:val="0"/>
        <w:autoSpaceDN w:val="0"/>
        <w:spacing w:before="262" w:after="0" w:line="230" w:lineRule="auto"/>
        <w:rPr>
          <w:lang w:val="ru-RU"/>
        </w:rPr>
      </w:pPr>
      <w:r w:rsidRPr="00BA1CB2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DF0E42" w:rsidRPr="00BA1CB2" w:rsidRDefault="00C67AF0">
      <w:pPr>
        <w:autoSpaceDE w:val="0"/>
        <w:autoSpaceDN w:val="0"/>
        <w:spacing w:before="166" w:after="0" w:line="286" w:lineRule="auto"/>
        <w:ind w:right="576"/>
        <w:rPr>
          <w:lang w:val="ru-RU"/>
        </w:rPr>
      </w:pPr>
      <w:r w:rsidRPr="00BA1CB2">
        <w:rPr>
          <w:rFonts w:ascii="Times New Roman" w:eastAsia="Times New Roman" w:hAnsi="Times New Roman"/>
          <w:color w:val="000000"/>
          <w:sz w:val="24"/>
          <w:lang w:val="ru-RU"/>
        </w:rPr>
        <w:t>Справочно-информационный портал «Русский язык» — ГРАМОТА</w:t>
      </w:r>
      <w:proofErr w:type="gramStart"/>
      <w:r w:rsidRPr="00BA1CB2">
        <w:rPr>
          <w:rFonts w:ascii="Times New Roman" w:eastAsia="Times New Roman" w:hAnsi="Times New Roman"/>
          <w:color w:val="000000"/>
          <w:sz w:val="24"/>
          <w:lang w:val="ru-RU"/>
        </w:rPr>
        <w:t>.Р</w:t>
      </w:r>
      <w:proofErr w:type="gramEnd"/>
      <w:r w:rsidRPr="00BA1CB2">
        <w:rPr>
          <w:rFonts w:ascii="Times New Roman" w:eastAsia="Times New Roman" w:hAnsi="Times New Roman"/>
          <w:color w:val="000000"/>
          <w:sz w:val="24"/>
          <w:lang w:val="ru-RU"/>
        </w:rPr>
        <w:t xml:space="preserve">У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BA1CB2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BA1CB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gramota</w:t>
      </w:r>
      <w:r w:rsidRPr="00BA1CB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BA1CB2">
        <w:rPr>
          <w:rFonts w:ascii="Times New Roman" w:eastAsia="Times New Roman" w:hAnsi="Times New Roman"/>
          <w:color w:val="000000"/>
          <w:sz w:val="24"/>
          <w:lang w:val="ru-RU"/>
        </w:rPr>
        <w:t xml:space="preserve"> Сайт «Я иду на урок русского языка» и электронная версия газеты «Русский </w:t>
      </w:r>
      <w:r w:rsidRPr="00BA1CB2">
        <w:rPr>
          <w:lang w:val="ru-RU"/>
        </w:rPr>
        <w:br/>
      </w:r>
      <w:r w:rsidRPr="00BA1CB2">
        <w:rPr>
          <w:rFonts w:ascii="Times New Roman" w:eastAsia="Times New Roman" w:hAnsi="Times New Roman"/>
          <w:color w:val="000000"/>
          <w:sz w:val="24"/>
          <w:lang w:val="ru-RU"/>
        </w:rPr>
        <w:t>язык»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BA1CB2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rus</w:t>
      </w:r>
      <w:r w:rsidRPr="00BA1CB2">
        <w:rPr>
          <w:rFonts w:ascii="Times New Roman" w:eastAsia="Times New Roman" w:hAnsi="Times New Roman"/>
          <w:color w:val="000000"/>
          <w:sz w:val="24"/>
          <w:lang w:val="ru-RU"/>
        </w:rPr>
        <w:t>.1</w:t>
      </w:r>
      <w:r>
        <w:rPr>
          <w:rFonts w:ascii="Times New Roman" w:eastAsia="Times New Roman" w:hAnsi="Times New Roman"/>
          <w:color w:val="000000"/>
          <w:sz w:val="24"/>
        </w:rPr>
        <w:t>september</w:t>
      </w:r>
      <w:r w:rsidRPr="00BA1CB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BA1CB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BA1CB2">
        <w:rPr>
          <w:lang w:val="ru-RU"/>
        </w:rPr>
        <w:br/>
      </w:r>
      <w:r w:rsidRPr="00BA1CB2">
        <w:rPr>
          <w:rFonts w:ascii="Times New Roman" w:eastAsia="Times New Roman" w:hAnsi="Times New Roman"/>
          <w:color w:val="000000"/>
          <w:sz w:val="24"/>
          <w:lang w:val="ru-RU"/>
        </w:rPr>
        <w:t>Сайт «Культура письменной речи»</w:t>
      </w:r>
      <w:r w:rsidRPr="00BA1CB2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BA1CB2">
        <w:rPr>
          <w:rFonts w:ascii="Times New Roman" w:eastAsia="Times New Roman" w:hAnsi="Times New Roman"/>
          <w:color w:val="000000"/>
          <w:sz w:val="24"/>
          <w:lang w:val="ru-RU"/>
        </w:rPr>
        <w:t xml:space="preserve">:// 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BA1CB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gramma</w:t>
      </w:r>
      <w:r w:rsidRPr="00BA1CB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BA1CB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BA1CB2">
        <w:rPr>
          <w:lang w:val="ru-RU"/>
        </w:rPr>
        <w:br/>
      </w:r>
      <w:r w:rsidRPr="00BA1CB2">
        <w:rPr>
          <w:rFonts w:ascii="Times New Roman" w:eastAsia="Times New Roman" w:hAnsi="Times New Roman"/>
          <w:color w:val="000000"/>
          <w:sz w:val="24"/>
          <w:lang w:val="ru-RU"/>
        </w:rPr>
        <w:t xml:space="preserve">Коллекция диктантов по русскому языку Российского общеобразовательного портала </w:t>
      </w:r>
      <w:r w:rsidRPr="00BA1CB2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BA1CB2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language</w:t>
      </w:r>
      <w:r w:rsidRPr="00BA1CB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BA1CB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BA1CB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BA1CB2">
        <w:rPr>
          <w:lang w:val="ru-RU"/>
        </w:rPr>
        <w:br/>
      </w:r>
      <w:r w:rsidRPr="00BA1CB2">
        <w:rPr>
          <w:rFonts w:ascii="Times New Roman" w:eastAsia="Times New Roman" w:hAnsi="Times New Roman"/>
          <w:color w:val="000000"/>
          <w:sz w:val="24"/>
          <w:lang w:val="ru-RU"/>
        </w:rPr>
        <w:t xml:space="preserve">Всероссийская олимпиада школьников по русскому языку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BA1CB2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rus</w:t>
      </w:r>
      <w:r w:rsidRPr="00BA1CB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rusolymp</w:t>
      </w:r>
      <w:r w:rsidRPr="00BA1CB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BA1CB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BA1CB2">
        <w:rPr>
          <w:lang w:val="ru-RU"/>
        </w:rPr>
        <w:br/>
      </w:r>
      <w:r w:rsidRPr="00BA1CB2">
        <w:rPr>
          <w:rFonts w:ascii="Times New Roman" w:eastAsia="Times New Roman" w:hAnsi="Times New Roman"/>
          <w:color w:val="000000"/>
          <w:sz w:val="24"/>
          <w:lang w:val="ru-RU"/>
        </w:rPr>
        <w:t xml:space="preserve">Владимир Даль. Проект портала </w:t>
      </w:r>
      <w:r>
        <w:rPr>
          <w:rFonts w:ascii="Times New Roman" w:eastAsia="Times New Roman" w:hAnsi="Times New Roman"/>
          <w:color w:val="000000"/>
          <w:sz w:val="24"/>
        </w:rPr>
        <w:t>Philolog</w:t>
      </w:r>
      <w:r w:rsidRPr="00BA1CB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BA1CB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BA1CB2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BA1CB2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BA1CB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philolog</w:t>
      </w:r>
      <w:r w:rsidRPr="00BA1CB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BA1CB2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dahl</w:t>
      </w:r>
      <w:r w:rsidRPr="00BA1CB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BA1CB2">
        <w:rPr>
          <w:lang w:val="ru-RU"/>
        </w:rPr>
        <w:br/>
      </w:r>
      <w:r w:rsidRPr="00BA1CB2">
        <w:rPr>
          <w:rFonts w:ascii="Times New Roman" w:eastAsia="Times New Roman" w:hAnsi="Times New Roman"/>
          <w:color w:val="000000"/>
          <w:sz w:val="24"/>
          <w:lang w:val="ru-RU"/>
        </w:rPr>
        <w:t xml:space="preserve">Институт русского языка им. В.В. Виноградова Российской академии наук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BA1CB2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BA1CB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ruslang</w:t>
      </w:r>
      <w:r w:rsidRPr="00BA1CB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</w:p>
    <w:p w:rsidR="00DF0E42" w:rsidRPr="00BA1CB2" w:rsidRDefault="00C67AF0">
      <w:pPr>
        <w:autoSpaceDE w:val="0"/>
        <w:autoSpaceDN w:val="0"/>
        <w:spacing w:before="406" w:after="0" w:line="286" w:lineRule="auto"/>
        <w:ind w:right="2304"/>
        <w:rPr>
          <w:lang w:val="ru-RU"/>
        </w:rPr>
      </w:pPr>
      <w:r w:rsidRPr="00BA1CB2">
        <w:rPr>
          <w:rFonts w:ascii="Times New Roman" w:eastAsia="Times New Roman" w:hAnsi="Times New Roman"/>
          <w:color w:val="000000"/>
          <w:sz w:val="24"/>
          <w:lang w:val="ru-RU"/>
        </w:rPr>
        <w:t xml:space="preserve">Интернет-проект исследователей-русистов </w:t>
      </w:r>
      <w:r>
        <w:rPr>
          <w:rFonts w:ascii="Times New Roman" w:eastAsia="Times New Roman" w:hAnsi="Times New Roman"/>
          <w:color w:val="000000"/>
          <w:sz w:val="24"/>
        </w:rPr>
        <w:t>Ruthenia</w:t>
      </w:r>
      <w:r w:rsidRPr="00BA1CB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BA1CB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BA1CB2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BA1CB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ruthenia</w:t>
      </w:r>
      <w:r w:rsidRPr="00BA1CB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BA1CB2">
        <w:rPr>
          <w:rFonts w:ascii="Times New Roman" w:eastAsia="Times New Roman" w:hAnsi="Times New Roman"/>
          <w:color w:val="000000"/>
          <w:sz w:val="24"/>
          <w:lang w:val="ru-RU"/>
        </w:rPr>
        <w:t xml:space="preserve"> Кабинет русского языка и литературы </w:t>
      </w:r>
      <w:r w:rsidRPr="00BA1CB2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BA1CB2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ruslit</w:t>
      </w:r>
      <w:r w:rsidRPr="00BA1CB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ioso</w:t>
      </w:r>
      <w:r w:rsidRPr="00BA1CB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BA1CB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BA1CB2">
        <w:rPr>
          <w:lang w:val="ru-RU"/>
        </w:rPr>
        <w:br/>
      </w:r>
      <w:r w:rsidRPr="00BA1CB2">
        <w:rPr>
          <w:rFonts w:ascii="Times New Roman" w:eastAsia="Times New Roman" w:hAnsi="Times New Roman"/>
          <w:color w:val="000000"/>
          <w:sz w:val="24"/>
          <w:lang w:val="ru-RU"/>
        </w:rPr>
        <w:t>Конкурс «Русский Медвежонок — языкознание для всех»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BA1CB2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BA1CB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rm</w:t>
      </w:r>
      <w:r w:rsidRPr="00BA1CB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kirov</w:t>
      </w:r>
      <w:r w:rsidRPr="00BA1CB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BA1CB2">
        <w:rPr>
          <w:rFonts w:ascii="Times New Roman" w:eastAsia="Times New Roman" w:hAnsi="Times New Roman"/>
          <w:color w:val="000000"/>
          <w:sz w:val="24"/>
          <w:lang w:val="ru-RU"/>
        </w:rPr>
        <w:t xml:space="preserve"> Культура письменной речи </w:t>
      </w:r>
      <w:r w:rsidRPr="00BA1CB2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BA1CB2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BA1CB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gramma</w:t>
      </w:r>
      <w:r w:rsidRPr="00BA1CB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BA1CB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BA1CB2">
        <w:rPr>
          <w:lang w:val="ru-RU"/>
        </w:rPr>
        <w:br/>
      </w:r>
      <w:r w:rsidRPr="00BA1CB2">
        <w:rPr>
          <w:rFonts w:ascii="Times New Roman" w:eastAsia="Times New Roman" w:hAnsi="Times New Roman"/>
          <w:color w:val="000000"/>
          <w:sz w:val="24"/>
          <w:lang w:val="ru-RU"/>
        </w:rPr>
        <w:t xml:space="preserve">Материалы по теории языка и литературе </w:t>
      </w:r>
      <w:r w:rsidRPr="00BA1CB2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BA1CB2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philologos</w:t>
      </w:r>
      <w:r w:rsidRPr="00BA1CB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narod</w:t>
      </w:r>
      <w:r w:rsidRPr="00BA1CB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</w:p>
    <w:p w:rsidR="00DF0E42" w:rsidRPr="00BA1CB2" w:rsidRDefault="00DF0E42">
      <w:pPr>
        <w:rPr>
          <w:lang w:val="ru-RU"/>
        </w:rPr>
        <w:sectPr w:rsidR="00DF0E42" w:rsidRPr="00BA1CB2">
          <w:pgSz w:w="11900" w:h="16840"/>
          <w:pgMar w:top="298" w:right="650" w:bottom="29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F0E42" w:rsidRPr="00BA1CB2" w:rsidRDefault="00DF0E42">
      <w:pPr>
        <w:autoSpaceDE w:val="0"/>
        <w:autoSpaceDN w:val="0"/>
        <w:spacing w:after="96" w:line="220" w:lineRule="exact"/>
        <w:rPr>
          <w:lang w:val="ru-RU"/>
        </w:rPr>
      </w:pPr>
    </w:p>
    <w:p w:rsidR="00DF0E42" w:rsidRPr="00BA1CB2" w:rsidRDefault="00C67AF0">
      <w:pPr>
        <w:autoSpaceDE w:val="0"/>
        <w:autoSpaceDN w:val="0"/>
        <w:spacing w:after="0" w:line="288" w:lineRule="auto"/>
        <w:rPr>
          <w:lang w:val="ru-RU"/>
        </w:rPr>
      </w:pPr>
      <w:proofErr w:type="gramStart"/>
      <w:r w:rsidRPr="00BA1CB2">
        <w:rPr>
          <w:rFonts w:ascii="Times New Roman" w:eastAsia="Times New Roman" w:hAnsi="Times New Roman"/>
          <w:color w:val="000000"/>
          <w:sz w:val="24"/>
          <w:lang w:val="ru-RU"/>
        </w:rPr>
        <w:t xml:space="preserve">Машинный фонд русского языка </w:t>
      </w:r>
      <w:r w:rsidRPr="00BA1CB2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BA1CB2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cfrl</w:t>
      </w:r>
      <w:r w:rsidRPr="00BA1CB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ruslang</w:t>
      </w:r>
      <w:r w:rsidRPr="00BA1CB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BA1CB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BA1CB2">
        <w:rPr>
          <w:lang w:val="ru-RU"/>
        </w:rPr>
        <w:br/>
      </w:r>
      <w:r w:rsidRPr="00BA1CB2">
        <w:rPr>
          <w:rFonts w:ascii="Times New Roman" w:eastAsia="Times New Roman" w:hAnsi="Times New Roman"/>
          <w:color w:val="000000"/>
          <w:sz w:val="24"/>
          <w:lang w:val="ru-RU"/>
        </w:rPr>
        <w:t xml:space="preserve">МедиаЛингва: электронные словари, лингвистические технологии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BA1CB2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BA1CB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medialingua</w:t>
      </w:r>
      <w:r w:rsidRPr="00BA1CB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BA1CB2">
        <w:rPr>
          <w:rFonts w:ascii="Times New Roman" w:eastAsia="Times New Roman" w:hAnsi="Times New Roman"/>
          <w:color w:val="000000"/>
          <w:sz w:val="24"/>
          <w:lang w:val="ru-RU"/>
        </w:rPr>
        <w:t xml:space="preserve"> Международная ассоциация преподавателей русского языка и литературы (МАПРЯЛ) </w:t>
      </w:r>
      <w:r w:rsidRPr="00BA1CB2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BA1CB2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mapryal</w:t>
      </w:r>
      <w:r w:rsidRPr="00BA1CB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russkoeslovo</w:t>
      </w:r>
      <w:r w:rsidRPr="00BA1CB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org</w:t>
      </w:r>
      <w:r w:rsidRPr="00BA1CB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BA1CB2">
        <w:rPr>
          <w:lang w:val="ru-RU"/>
        </w:rPr>
        <w:br/>
      </w:r>
      <w:r w:rsidRPr="00BA1CB2">
        <w:rPr>
          <w:rFonts w:ascii="Times New Roman" w:eastAsia="Times New Roman" w:hAnsi="Times New Roman"/>
          <w:color w:val="000000"/>
          <w:sz w:val="24"/>
          <w:lang w:val="ru-RU"/>
        </w:rPr>
        <w:t>Научно-методический журнал «Русский язык в школе»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BA1CB2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BA1CB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riash</w:t>
      </w:r>
      <w:r w:rsidRPr="00BA1CB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BA1CB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BA1CB2">
        <w:rPr>
          <w:lang w:val="ru-RU"/>
        </w:rPr>
        <w:br/>
      </w:r>
      <w:r w:rsidRPr="00BA1CB2">
        <w:rPr>
          <w:rFonts w:ascii="Times New Roman" w:eastAsia="Times New Roman" w:hAnsi="Times New Roman"/>
          <w:color w:val="000000"/>
          <w:sz w:val="24"/>
          <w:lang w:val="ru-RU"/>
        </w:rPr>
        <w:t xml:space="preserve">Национальный корпус русского языка: информационно-справочная система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BA1CB2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BA1CB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ruscorpora</w:t>
      </w:r>
      <w:r w:rsidRPr="00BA1CB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BA1CB2">
        <w:rPr>
          <w:rFonts w:ascii="Times New Roman" w:eastAsia="Times New Roman" w:hAnsi="Times New Roman"/>
          <w:color w:val="000000"/>
          <w:sz w:val="24"/>
          <w:lang w:val="ru-RU"/>
        </w:rPr>
        <w:t xml:space="preserve"> Портал русского языка «ЯРУС»</w:t>
      </w:r>
      <w:r w:rsidRPr="00BA1CB2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BA1CB2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yarus</w:t>
      </w:r>
      <w:r w:rsidRPr="00BA1CB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aspu</w:t>
      </w:r>
      <w:r w:rsidRPr="00BA1CB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BA1CB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BA1CB2">
        <w:rPr>
          <w:lang w:val="ru-RU"/>
        </w:rPr>
        <w:br/>
      </w:r>
      <w:r w:rsidRPr="00BA1CB2">
        <w:rPr>
          <w:rFonts w:ascii="Times New Roman" w:eastAsia="Times New Roman" w:hAnsi="Times New Roman"/>
          <w:color w:val="000000"/>
          <w:sz w:val="24"/>
          <w:lang w:val="ru-RU"/>
        </w:rPr>
        <w:t>Портал «Русское слово</w:t>
      </w:r>
      <w:proofErr w:type="gramEnd"/>
      <w:r w:rsidRPr="00BA1CB2">
        <w:rPr>
          <w:rFonts w:ascii="Times New Roman" w:eastAsia="Times New Roman" w:hAnsi="Times New Roman"/>
          <w:color w:val="000000"/>
          <w:sz w:val="24"/>
          <w:lang w:val="ru-RU"/>
        </w:rPr>
        <w:t>»</w:t>
      </w:r>
      <w:r w:rsidRPr="00BA1CB2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BA1CB2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BA1CB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russkoeslovo</w:t>
      </w:r>
      <w:r w:rsidRPr="00BA1CB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org</w:t>
      </w:r>
      <w:r w:rsidRPr="00BA1CB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BA1CB2">
        <w:rPr>
          <w:lang w:val="ru-RU"/>
        </w:rPr>
        <w:br/>
      </w:r>
      <w:r w:rsidRPr="00BA1CB2">
        <w:rPr>
          <w:rFonts w:ascii="Times New Roman" w:eastAsia="Times New Roman" w:hAnsi="Times New Roman"/>
          <w:color w:val="000000"/>
          <w:sz w:val="24"/>
          <w:lang w:val="ru-RU"/>
        </w:rPr>
        <w:t>Проект «Русские словари»</w:t>
      </w:r>
      <w:r w:rsidRPr="00BA1CB2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BA1CB2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BA1CB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slovari</w:t>
      </w:r>
      <w:r w:rsidRPr="00BA1CB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BA1CB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BA1CB2">
        <w:rPr>
          <w:lang w:val="ru-RU"/>
        </w:rPr>
        <w:br/>
      </w:r>
      <w:r w:rsidRPr="00BA1CB2">
        <w:rPr>
          <w:rFonts w:ascii="Times New Roman" w:eastAsia="Times New Roman" w:hAnsi="Times New Roman"/>
          <w:color w:val="000000"/>
          <w:sz w:val="24"/>
          <w:lang w:val="ru-RU"/>
        </w:rPr>
        <w:t xml:space="preserve">Российское общество преподавателей русского языка и литературы (РОПРЯЛ)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BA1CB2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BA1CB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ropryal</w:t>
      </w:r>
      <w:r w:rsidRPr="00BA1CB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BA1CB2">
        <w:rPr>
          <w:rFonts w:ascii="Times New Roman" w:eastAsia="Times New Roman" w:hAnsi="Times New Roman"/>
          <w:color w:val="000000"/>
          <w:sz w:val="24"/>
          <w:lang w:val="ru-RU"/>
        </w:rPr>
        <w:t xml:space="preserve"> Рукописные памятники Древней Руси </w:t>
      </w:r>
      <w:r w:rsidRPr="00BA1CB2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BA1CB2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BA1CB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lrc</w:t>
      </w:r>
      <w:r w:rsidRPr="00BA1CB2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lib</w:t>
      </w:r>
      <w:r w:rsidRPr="00BA1CB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BA1CB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BA1CB2">
        <w:rPr>
          <w:lang w:val="ru-RU"/>
        </w:rPr>
        <w:br/>
      </w:r>
      <w:r w:rsidRPr="00BA1CB2">
        <w:rPr>
          <w:rFonts w:ascii="Times New Roman" w:eastAsia="Times New Roman" w:hAnsi="Times New Roman"/>
          <w:color w:val="000000"/>
          <w:sz w:val="24"/>
          <w:lang w:val="ru-RU"/>
        </w:rPr>
        <w:t>Русская Ассоциация Чтения</w:t>
      </w:r>
    </w:p>
    <w:p w:rsidR="00DF0E42" w:rsidRPr="00BA1CB2" w:rsidRDefault="00C67AF0">
      <w:pPr>
        <w:autoSpaceDE w:val="0"/>
        <w:autoSpaceDN w:val="0"/>
        <w:spacing w:before="406" w:after="0" w:line="290" w:lineRule="auto"/>
        <w:ind w:right="144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BA1CB2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BA1CB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rusreadorg</w:t>
      </w:r>
      <w:r w:rsidRPr="00BA1CB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BA1CB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BA1CB2">
        <w:rPr>
          <w:lang w:val="ru-RU"/>
        </w:rPr>
        <w:br/>
      </w:r>
      <w:r w:rsidRPr="00BA1CB2">
        <w:rPr>
          <w:rFonts w:ascii="Times New Roman" w:eastAsia="Times New Roman" w:hAnsi="Times New Roman"/>
          <w:color w:val="000000"/>
          <w:sz w:val="24"/>
          <w:lang w:val="ru-RU"/>
        </w:rPr>
        <w:t xml:space="preserve">Русская фонетика: Интернет-учебник по фонетике русского языка </w:t>
      </w:r>
      <w:r w:rsidRPr="00BA1CB2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BA1CB2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fonetica</w:t>
      </w:r>
      <w:r w:rsidRPr="00BA1CB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philol</w:t>
      </w:r>
      <w:r w:rsidRPr="00BA1CB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msu</w:t>
      </w:r>
      <w:r w:rsidRPr="00BA1CB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BA1CB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BA1CB2">
        <w:rPr>
          <w:lang w:val="ru-RU"/>
        </w:rPr>
        <w:br/>
      </w:r>
      <w:r w:rsidRPr="00BA1CB2">
        <w:rPr>
          <w:rFonts w:ascii="Times New Roman" w:eastAsia="Times New Roman" w:hAnsi="Times New Roman"/>
          <w:color w:val="000000"/>
          <w:sz w:val="24"/>
          <w:lang w:val="ru-RU"/>
        </w:rPr>
        <w:t xml:space="preserve">Русский для всех: портал по использованию русского языка и получению образования на русском языке в государствах СНГ и Балтии </w:t>
      </w:r>
      <w:r w:rsidRPr="00BA1CB2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BA1CB2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BA1CB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russianforall</w:t>
      </w:r>
      <w:r w:rsidRPr="00BA1CB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BA1CB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BA1CB2">
        <w:rPr>
          <w:lang w:val="ru-RU"/>
        </w:rPr>
        <w:br/>
      </w:r>
      <w:r w:rsidRPr="00BA1CB2">
        <w:rPr>
          <w:rFonts w:ascii="Times New Roman" w:eastAsia="Times New Roman" w:hAnsi="Times New Roman"/>
          <w:color w:val="000000"/>
          <w:sz w:val="24"/>
          <w:lang w:val="ru-RU"/>
        </w:rPr>
        <w:t xml:space="preserve">Русский филологический портал </w:t>
      </w:r>
      <w:r>
        <w:rPr>
          <w:rFonts w:ascii="Times New Roman" w:eastAsia="Times New Roman" w:hAnsi="Times New Roman"/>
          <w:color w:val="000000"/>
          <w:sz w:val="24"/>
        </w:rPr>
        <w:t>Philology</w:t>
      </w:r>
      <w:r w:rsidRPr="00BA1CB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BA1CB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BA1CB2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BA1CB2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BA1CB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philology</w:t>
      </w:r>
      <w:r w:rsidRPr="00BA1CB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BA1CB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BA1CB2">
        <w:rPr>
          <w:lang w:val="ru-RU"/>
        </w:rPr>
        <w:br/>
      </w:r>
      <w:r w:rsidRPr="00BA1CB2">
        <w:rPr>
          <w:rFonts w:ascii="Times New Roman" w:eastAsia="Times New Roman" w:hAnsi="Times New Roman"/>
          <w:color w:val="000000"/>
          <w:sz w:val="24"/>
          <w:lang w:val="ru-RU"/>
        </w:rPr>
        <w:t xml:space="preserve">Русский язык в России и за рубежом: Справочно-информационная картографическая система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BA1CB2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ruslang</w:t>
      </w:r>
      <w:r w:rsidRPr="00BA1CB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karelia</w:t>
      </w:r>
      <w:r w:rsidRPr="00BA1CB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BA1CB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BA1CB2">
        <w:rPr>
          <w:lang w:val="ru-RU"/>
        </w:rPr>
        <w:br/>
      </w:r>
      <w:r w:rsidRPr="00BA1CB2">
        <w:rPr>
          <w:rFonts w:ascii="Times New Roman" w:eastAsia="Times New Roman" w:hAnsi="Times New Roman"/>
          <w:color w:val="000000"/>
          <w:sz w:val="24"/>
          <w:lang w:val="ru-RU"/>
        </w:rPr>
        <w:t xml:space="preserve">Русский язык и культура речи: электронный учебник </w:t>
      </w:r>
      <w:r w:rsidRPr="00BA1CB2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BA1CB2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BA1CB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ido</w:t>
      </w:r>
      <w:r w:rsidRPr="00BA1CB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rudn</w:t>
      </w:r>
      <w:r w:rsidRPr="00BA1CB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BA1CB2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ffec</w:t>
      </w:r>
      <w:r w:rsidRPr="00BA1CB2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rlang</w:t>
      </w:r>
      <w:r w:rsidRPr="00BA1CB2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index</w:t>
      </w:r>
      <w:r w:rsidRPr="00BA1CB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html</w:t>
      </w:r>
      <w:r w:rsidRPr="00BA1CB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BA1CB2">
        <w:rPr>
          <w:lang w:val="ru-RU"/>
        </w:rPr>
        <w:br/>
      </w:r>
      <w:r w:rsidRPr="00BA1CB2">
        <w:rPr>
          <w:rFonts w:ascii="Times New Roman" w:eastAsia="Times New Roman" w:hAnsi="Times New Roman"/>
          <w:color w:val="000000"/>
          <w:sz w:val="24"/>
          <w:lang w:val="ru-RU"/>
        </w:rPr>
        <w:t xml:space="preserve">Русское письмо: происхождение письменности, рукописи, шрифты </w:t>
      </w:r>
      <w:r w:rsidRPr="00BA1CB2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BA1CB2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character</w:t>
      </w:r>
      <w:r w:rsidRPr="00BA1CB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webzone</w:t>
      </w:r>
      <w:r w:rsidRPr="00BA1CB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BA1CB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BA1CB2">
        <w:rPr>
          <w:lang w:val="ru-RU"/>
        </w:rPr>
        <w:br/>
      </w:r>
      <w:r w:rsidRPr="00BA1CB2">
        <w:rPr>
          <w:rFonts w:ascii="Times New Roman" w:eastAsia="Times New Roman" w:hAnsi="Times New Roman"/>
          <w:color w:val="000000"/>
          <w:sz w:val="24"/>
          <w:lang w:val="ru-RU"/>
        </w:rPr>
        <w:t xml:space="preserve">Сайт «Вавилонская башня». Русские словари и морфология </w:t>
      </w:r>
      <w:r w:rsidRPr="00BA1CB2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BA1CB2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starling</w:t>
      </w:r>
      <w:r w:rsidRPr="00BA1CB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rinet</w:t>
      </w:r>
      <w:r w:rsidRPr="00BA1CB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BA1CB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BA1CB2">
        <w:rPr>
          <w:lang w:val="ru-RU"/>
        </w:rPr>
        <w:br/>
      </w:r>
      <w:r w:rsidRPr="00BA1CB2">
        <w:rPr>
          <w:rFonts w:ascii="Times New Roman" w:eastAsia="Times New Roman" w:hAnsi="Times New Roman"/>
          <w:color w:val="000000"/>
          <w:sz w:val="24"/>
          <w:lang w:val="ru-RU"/>
        </w:rPr>
        <w:t xml:space="preserve">Светозар: </w:t>
      </w:r>
      <w:proofErr w:type="gramStart"/>
      <w:r w:rsidRPr="00BA1CB2">
        <w:rPr>
          <w:rFonts w:ascii="Times New Roman" w:eastAsia="Times New Roman" w:hAnsi="Times New Roman"/>
          <w:color w:val="000000"/>
          <w:sz w:val="24"/>
          <w:lang w:val="ru-RU"/>
        </w:rPr>
        <w:t xml:space="preserve">Открытая международная олимпиада школьников по русскому языку </w:t>
      </w:r>
      <w:r w:rsidRPr="00BA1CB2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BA1CB2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BA1CB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svetozar</w:t>
      </w:r>
      <w:r w:rsidRPr="00BA1CB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BA1CB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BA1CB2">
        <w:rPr>
          <w:lang w:val="ru-RU"/>
        </w:rPr>
        <w:br/>
      </w:r>
      <w:r w:rsidRPr="00BA1CB2">
        <w:rPr>
          <w:rFonts w:ascii="Times New Roman" w:eastAsia="Times New Roman" w:hAnsi="Times New Roman"/>
          <w:color w:val="000000"/>
          <w:sz w:val="24"/>
          <w:lang w:val="ru-RU"/>
        </w:rPr>
        <w:t xml:space="preserve">Система дистанционного обучения «Веди» — Русский язык </w:t>
      </w:r>
      <w:r w:rsidRPr="00BA1CB2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BA1CB2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vedi</w:t>
      </w:r>
      <w:r w:rsidRPr="00BA1CB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aesc</w:t>
      </w:r>
      <w:r w:rsidRPr="00BA1CB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msu</w:t>
      </w:r>
      <w:r w:rsidRPr="00BA1CB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BA1CB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BA1CB2">
        <w:rPr>
          <w:lang w:val="ru-RU"/>
        </w:rPr>
        <w:br/>
      </w:r>
      <w:r w:rsidRPr="00BA1CB2">
        <w:rPr>
          <w:rFonts w:ascii="Times New Roman" w:eastAsia="Times New Roman" w:hAnsi="Times New Roman"/>
          <w:color w:val="000000"/>
          <w:sz w:val="24"/>
          <w:lang w:val="ru-RU"/>
        </w:rPr>
        <w:t>Словари и энциклопедии на «Академике»</w:t>
      </w:r>
      <w:r w:rsidRPr="00BA1CB2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BA1CB2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dic</w:t>
      </w:r>
      <w:r w:rsidRPr="00BA1CB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academic</w:t>
      </w:r>
      <w:r w:rsidRPr="00BA1CB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BA1CB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BA1CB2">
        <w:rPr>
          <w:lang w:val="ru-RU"/>
        </w:rPr>
        <w:br/>
      </w:r>
      <w:r w:rsidRPr="00BA1CB2">
        <w:rPr>
          <w:rFonts w:ascii="Times New Roman" w:eastAsia="Times New Roman" w:hAnsi="Times New Roman"/>
          <w:color w:val="000000"/>
          <w:sz w:val="24"/>
          <w:lang w:val="ru-RU"/>
        </w:rPr>
        <w:t xml:space="preserve">Словари русского языка </w:t>
      </w:r>
      <w:r w:rsidRPr="00BA1CB2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BA1CB2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BA1CB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speakrus</w:t>
      </w:r>
      <w:r w:rsidRPr="00BA1CB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BA1CB2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dict</w:t>
      </w:r>
      <w:r w:rsidRPr="00BA1CB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BA1CB2">
        <w:rPr>
          <w:lang w:val="ru-RU"/>
        </w:rPr>
        <w:br/>
      </w:r>
      <w:r w:rsidRPr="00BA1CB2">
        <w:rPr>
          <w:rFonts w:ascii="Times New Roman" w:eastAsia="Times New Roman" w:hAnsi="Times New Roman"/>
          <w:color w:val="000000"/>
          <w:sz w:val="24"/>
          <w:lang w:val="ru-RU"/>
        </w:rPr>
        <w:t xml:space="preserve">Словопедия: русские толковые словари </w:t>
      </w:r>
      <w:r w:rsidRPr="00BA1CB2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BA1CB2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BA1CB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slovopedia</w:t>
      </w:r>
      <w:r w:rsidRPr="00BA1CB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com</w:t>
      </w:r>
      <w:r w:rsidRPr="00BA1CB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BA1CB2">
        <w:rPr>
          <w:lang w:val="ru-RU"/>
        </w:rPr>
        <w:br/>
      </w:r>
      <w:r w:rsidRPr="00BA1CB2">
        <w:rPr>
          <w:rFonts w:ascii="Times New Roman" w:eastAsia="Times New Roman" w:hAnsi="Times New Roman"/>
          <w:color w:val="000000"/>
          <w:sz w:val="24"/>
          <w:lang w:val="ru-RU"/>
        </w:rPr>
        <w:t xml:space="preserve">Учебник по орфографии и пунктуации </w:t>
      </w:r>
      <w:r w:rsidRPr="00BA1CB2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BA1CB2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BA1CB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naexamen</w:t>
      </w:r>
      <w:r w:rsidRPr="00BA1CB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BA1CB2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gram</w:t>
      </w:r>
      <w:proofErr w:type="gramEnd"/>
    </w:p>
    <w:p w:rsidR="00DF0E42" w:rsidRPr="00BA1CB2" w:rsidRDefault="00DF0E42">
      <w:pPr>
        <w:rPr>
          <w:lang w:val="ru-RU"/>
        </w:rPr>
        <w:sectPr w:rsidR="00DF0E42" w:rsidRPr="00BA1CB2">
          <w:pgSz w:w="11900" w:h="16840"/>
          <w:pgMar w:top="316" w:right="884" w:bottom="408" w:left="666" w:header="720" w:footer="720" w:gutter="0"/>
          <w:cols w:space="720" w:equalWidth="0">
            <w:col w:w="10350" w:space="0"/>
          </w:cols>
          <w:docGrid w:linePitch="360"/>
        </w:sectPr>
      </w:pPr>
    </w:p>
    <w:p w:rsidR="00DF0E42" w:rsidRPr="00BA1CB2" w:rsidRDefault="00DF0E42">
      <w:pPr>
        <w:autoSpaceDE w:val="0"/>
        <w:autoSpaceDN w:val="0"/>
        <w:spacing w:after="66" w:line="220" w:lineRule="exact"/>
        <w:rPr>
          <w:lang w:val="ru-RU"/>
        </w:rPr>
      </w:pPr>
    </w:p>
    <w:p w:rsidR="00DF0E42" w:rsidRPr="00BA1CB2" w:rsidRDefault="00C67AF0">
      <w:pPr>
        <w:autoSpaceDE w:val="0"/>
        <w:autoSpaceDN w:val="0"/>
        <w:spacing w:after="0" w:line="271" w:lineRule="auto"/>
        <w:ind w:right="6480"/>
        <w:rPr>
          <w:lang w:val="ru-RU"/>
        </w:rPr>
      </w:pPr>
      <w:r w:rsidRPr="00BA1CB2">
        <w:rPr>
          <w:rFonts w:ascii="Times New Roman" w:eastAsia="Times New Roman" w:hAnsi="Times New Roman"/>
          <w:color w:val="000000"/>
          <w:sz w:val="24"/>
          <w:lang w:val="ru-RU"/>
        </w:rPr>
        <w:t>Фонд «Русский мир»</w:t>
      </w:r>
      <w:r w:rsidRPr="00BA1CB2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BA1CB2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BA1CB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russkiymir</w:t>
      </w:r>
      <w:r w:rsidRPr="00BA1CB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BA1CB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BA1CB2">
        <w:rPr>
          <w:lang w:val="ru-RU"/>
        </w:rPr>
        <w:br/>
      </w:r>
      <w:r w:rsidRPr="00BA1CB2">
        <w:rPr>
          <w:rFonts w:ascii="Times New Roman" w:eastAsia="Times New Roman" w:hAnsi="Times New Roman"/>
          <w:color w:val="000000"/>
          <w:sz w:val="24"/>
          <w:lang w:val="ru-RU"/>
        </w:rPr>
        <w:t>Центр развития русского языка</w:t>
      </w:r>
    </w:p>
    <w:p w:rsidR="00DF0E42" w:rsidRPr="00BA1CB2" w:rsidRDefault="00C67AF0">
      <w:pPr>
        <w:autoSpaceDE w:val="0"/>
        <w:autoSpaceDN w:val="0"/>
        <w:spacing w:before="406" w:after="0" w:line="281" w:lineRule="auto"/>
        <w:ind w:right="1296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BA1CB2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BA1CB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ruscenter</w:t>
      </w:r>
      <w:r w:rsidRPr="00BA1CB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BA1CB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BA1CB2">
        <w:rPr>
          <w:lang w:val="ru-RU"/>
        </w:rPr>
        <w:br/>
      </w:r>
      <w:r w:rsidRPr="00BA1CB2">
        <w:rPr>
          <w:rFonts w:ascii="Times New Roman" w:eastAsia="Times New Roman" w:hAnsi="Times New Roman"/>
          <w:color w:val="000000"/>
          <w:sz w:val="24"/>
          <w:lang w:val="ru-RU"/>
        </w:rPr>
        <w:t>Электронное периодическое издание «Открытый текст»</w:t>
      </w:r>
      <w:r w:rsidRPr="00BA1CB2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BA1CB2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BA1CB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opentextnn</w:t>
      </w:r>
      <w:r w:rsidRPr="00BA1CB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BA1CB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BA1CB2">
        <w:rPr>
          <w:lang w:val="ru-RU"/>
        </w:rPr>
        <w:br/>
      </w:r>
      <w:r w:rsidRPr="00BA1CB2">
        <w:rPr>
          <w:rFonts w:ascii="Times New Roman" w:eastAsia="Times New Roman" w:hAnsi="Times New Roman"/>
          <w:color w:val="000000"/>
          <w:sz w:val="24"/>
          <w:lang w:val="ru-RU"/>
        </w:rPr>
        <w:t xml:space="preserve">Язык и книга: Сайт о языкознании, письменности, истории книг и книгопечатания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BA1CB2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slovnik</w:t>
      </w:r>
      <w:r w:rsidRPr="00BA1CB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rusgor</w:t>
      </w:r>
      <w:r w:rsidRPr="00BA1CB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BA1CB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</w:p>
    <w:p w:rsidR="00DF0E42" w:rsidRPr="00BA1CB2" w:rsidRDefault="00DF0E42">
      <w:pPr>
        <w:rPr>
          <w:lang w:val="ru-RU"/>
        </w:rPr>
        <w:sectPr w:rsidR="00DF0E42" w:rsidRPr="00BA1CB2">
          <w:pgSz w:w="11900" w:h="16840"/>
          <w:pgMar w:top="286" w:right="1440" w:bottom="1440" w:left="666" w:header="720" w:footer="720" w:gutter="0"/>
          <w:cols w:space="720" w:equalWidth="0">
            <w:col w:w="9794" w:space="0"/>
          </w:cols>
          <w:docGrid w:linePitch="360"/>
        </w:sectPr>
      </w:pPr>
    </w:p>
    <w:p w:rsidR="00DF0E42" w:rsidRPr="00BA1CB2" w:rsidRDefault="00DF0E42">
      <w:pPr>
        <w:autoSpaceDE w:val="0"/>
        <w:autoSpaceDN w:val="0"/>
        <w:spacing w:after="78" w:line="220" w:lineRule="exact"/>
        <w:rPr>
          <w:lang w:val="ru-RU"/>
        </w:rPr>
      </w:pPr>
    </w:p>
    <w:p w:rsidR="00DF0E42" w:rsidRPr="00BA1CB2" w:rsidRDefault="00C67AF0">
      <w:pPr>
        <w:autoSpaceDE w:val="0"/>
        <w:autoSpaceDN w:val="0"/>
        <w:spacing w:after="0" w:line="230" w:lineRule="auto"/>
        <w:rPr>
          <w:lang w:val="ru-RU"/>
        </w:rPr>
      </w:pPr>
      <w:r w:rsidRPr="00BA1CB2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DF0E42" w:rsidRPr="00BA1CB2" w:rsidRDefault="00C67AF0">
      <w:pPr>
        <w:autoSpaceDE w:val="0"/>
        <w:autoSpaceDN w:val="0"/>
        <w:spacing w:before="346" w:after="0" w:line="300" w:lineRule="auto"/>
        <w:ind w:right="144"/>
        <w:rPr>
          <w:lang w:val="ru-RU"/>
        </w:rPr>
      </w:pPr>
      <w:proofErr w:type="gramStart"/>
      <w:r w:rsidRPr="00BA1CB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УЧЕБНОЕ ОБОРУДОВАНИЕ </w:t>
      </w:r>
      <w:r w:rsidRPr="00BA1CB2">
        <w:rPr>
          <w:lang w:val="ru-RU"/>
        </w:rPr>
        <w:br/>
      </w:r>
      <w:r w:rsidRPr="00BA1CB2">
        <w:rPr>
          <w:rFonts w:ascii="Times New Roman" w:eastAsia="Times New Roman" w:hAnsi="Times New Roman"/>
          <w:color w:val="000000"/>
          <w:sz w:val="24"/>
          <w:lang w:val="ru-RU"/>
        </w:rPr>
        <w:t>учебник, 2 рабочие тетради, тетрадь для контрольных работ, тетрадь для творческих работ, словари, проектор, компьютер, экран, колонки</w:t>
      </w:r>
      <w:proofErr w:type="gramEnd"/>
    </w:p>
    <w:p w:rsidR="00DF0E42" w:rsidRPr="00BA1CB2" w:rsidRDefault="00C67AF0">
      <w:pPr>
        <w:autoSpaceDE w:val="0"/>
        <w:autoSpaceDN w:val="0"/>
        <w:spacing w:before="262" w:after="0" w:line="302" w:lineRule="auto"/>
        <w:ind w:right="3024"/>
        <w:rPr>
          <w:lang w:val="ru-RU"/>
        </w:rPr>
      </w:pPr>
      <w:r w:rsidRPr="00BA1CB2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ПРАКТИЧЕСКИХ РАБОТ</w:t>
      </w:r>
      <w:r w:rsidRPr="00BA1CB2">
        <w:rPr>
          <w:rFonts w:ascii="Times New Roman" w:eastAsia="Times New Roman" w:hAnsi="Times New Roman"/>
          <w:color w:val="000000"/>
          <w:sz w:val="24"/>
          <w:lang w:val="ru-RU"/>
        </w:rPr>
        <w:t>-</w:t>
      </w:r>
    </w:p>
    <w:p w:rsidR="00DF0E42" w:rsidRPr="00BA1CB2" w:rsidRDefault="00DF0E42">
      <w:pPr>
        <w:rPr>
          <w:lang w:val="ru-RU"/>
        </w:rPr>
        <w:sectPr w:rsidR="00DF0E42" w:rsidRPr="00BA1CB2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67AF0" w:rsidRPr="00BA1CB2" w:rsidRDefault="00C67AF0">
      <w:pPr>
        <w:rPr>
          <w:lang w:val="ru-RU"/>
        </w:rPr>
      </w:pPr>
    </w:p>
    <w:sectPr w:rsidR="00C67AF0" w:rsidRPr="00BA1CB2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0CC6F85"/>
    <w:multiLevelType w:val="hybridMultilevel"/>
    <w:tmpl w:val="378664EA"/>
    <w:lvl w:ilvl="0" w:tplc="6F765B1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A8936E6"/>
    <w:multiLevelType w:val="hybridMultilevel"/>
    <w:tmpl w:val="C0B2EC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1172AFC"/>
    <w:multiLevelType w:val="hybridMultilevel"/>
    <w:tmpl w:val="370C188A"/>
    <w:lvl w:ilvl="0" w:tplc="6F765B1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B4B1D68"/>
    <w:multiLevelType w:val="hybridMultilevel"/>
    <w:tmpl w:val="C3646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0"/>
  </w:num>
  <w:num w:numId="11">
    <w:abstractNumId w:val="9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23F61"/>
    <w:rsid w:val="00034616"/>
    <w:rsid w:val="0006063C"/>
    <w:rsid w:val="00084B8A"/>
    <w:rsid w:val="0008699B"/>
    <w:rsid w:val="0015074B"/>
    <w:rsid w:val="001D5312"/>
    <w:rsid w:val="00215894"/>
    <w:rsid w:val="0023023A"/>
    <w:rsid w:val="0029639D"/>
    <w:rsid w:val="00326F90"/>
    <w:rsid w:val="003758C8"/>
    <w:rsid w:val="0047238A"/>
    <w:rsid w:val="00503018"/>
    <w:rsid w:val="00586DE4"/>
    <w:rsid w:val="005E102A"/>
    <w:rsid w:val="006027AA"/>
    <w:rsid w:val="006213EC"/>
    <w:rsid w:val="00767A7B"/>
    <w:rsid w:val="007E446A"/>
    <w:rsid w:val="008514A1"/>
    <w:rsid w:val="008871E2"/>
    <w:rsid w:val="0090669D"/>
    <w:rsid w:val="009D2824"/>
    <w:rsid w:val="009D314A"/>
    <w:rsid w:val="00AA1D8D"/>
    <w:rsid w:val="00B47730"/>
    <w:rsid w:val="00BA1CB2"/>
    <w:rsid w:val="00C67AF0"/>
    <w:rsid w:val="00CB0664"/>
    <w:rsid w:val="00CB7DAD"/>
    <w:rsid w:val="00DE1F4D"/>
    <w:rsid w:val="00DF0E42"/>
    <w:rsid w:val="00E74381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767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767A7B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DE1F4D"/>
    <w:pPr>
      <w:widowControl w:val="0"/>
      <w:autoSpaceDE w:val="0"/>
      <w:autoSpaceDN w:val="0"/>
      <w:spacing w:after="0" w:line="240" w:lineRule="auto"/>
    </w:pPr>
    <w:rPr>
      <w:rFonts w:eastAsia="Calibr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767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767A7B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DE1F4D"/>
    <w:pPr>
      <w:widowControl w:val="0"/>
      <w:autoSpaceDE w:val="0"/>
      <w:autoSpaceDN w:val="0"/>
      <w:spacing w:after="0" w:line="240" w:lineRule="auto"/>
    </w:pPr>
    <w:rPr>
      <w:rFonts w:eastAsia="Calibr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9228251-EE46-4CE2-88A4-4F5256E7F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34</Pages>
  <Words>12637</Words>
  <Characters>72035</Characters>
  <Application>Microsoft Office Word</Application>
  <DocSecurity>0</DocSecurity>
  <Lines>600</Lines>
  <Paragraphs>169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84503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dc:description>generated by python-docx</dc:description>
  <cp:lastModifiedBy>123</cp:lastModifiedBy>
  <cp:revision>14</cp:revision>
  <cp:lastPrinted>2022-09-03T05:02:00Z</cp:lastPrinted>
  <dcterms:created xsi:type="dcterms:W3CDTF">2022-06-23T06:27:00Z</dcterms:created>
  <dcterms:modified xsi:type="dcterms:W3CDTF">2022-09-16T07:01:00Z</dcterms:modified>
</cp:coreProperties>
</file>